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4ea0" w14:textId="82c4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2023 года № 174 "Об утверждении бюджета Жанаконысского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марта 2024 года № 213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2023 года № 174 "Об утверждении бюджета Жанаконысского сельского округа на 2023-2025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Жанаконысского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54387,2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50847,2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54749,0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361,8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сельского округа на 2024 год поступление целевые текущие трансферты из районного бюджета в сумме 50784,2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Жанаконысского сельского округа.";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Жанаконысского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