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e452" w14:textId="4e6e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175 "Об утверждении бюджета Кишикумского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Кишикумского районного маслихата от 29 декабря 2023 года № 175 "Об утверждении бюджета Кишикумского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Кишикумского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60850,9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–14829,6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14829,6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