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5c330" w14:textId="2d5c3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29 декабря 2023 года № 176 "Об утверждении бюджета Кауылжырского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15 марта 2024 года № 215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29 декабря 2023 года № 171 "Об утверждении бюджета Кауылжырского сельского округа на 2024-2026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Шалкарский районный маслихат РЕШИЛ:"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Кауылжырского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54616,4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- 4845,0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49271,4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- 55039,1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-422,7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долга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422,7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сельского округа на 2024 год поступление текущего целевого трансферта из районного бюджета в сумме 49208,4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Кауылжырского сельского округа.";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марта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Кауылжырского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