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0262" w14:textId="c540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171 "Об утверждении бюджета Бершугирского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11 июня 2024 года № 270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171 "Об утверждении бюджета Бершугирского сельского округа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Бершугирского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- 20035,0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- 60590,3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10098,3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поступление текущего целевого трансферта из районного бюджета в сумме 26082,0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