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d01d" w14:textId="e46d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запуске пилотного проекта "Упрощенное производство"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17 января 2024 года № 40 и Министра цифрового развития, инноваций и аэрокосмической промышленности Республики Казахстан от 17 января 2024 года № 27/НҚ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Запустить пилотный проект "Упрощенное производство" в городе Тараз Жамбылской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Алгоритм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государственной автоматизированной информационной системы исполнительного производства в рамках пилотного проекта "Упрощенное производство"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принудительного исполнения Министерства юстиции Республики Казахстан и Республиканской палате частных судебных исполнителей Республики Казахстан (по согласованию) оказать методологическое сопровождение пилотного проекта.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цифровизации и автоматизации государственных услуг Министерства юстиции Республики Казахстан и Республиканской палате частных судебных исполнителей Республики Казахстан (по согласованию) обеспечить техническую реализацию и сопровождение пилотного проекта.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приказа возложить на курирующих вице-министров юстиции Республики Казахстан и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совместный приказ вступает в силу после дня его первого официального опубликования и действует по 31 декабря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А.Н.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Б.Б.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2024 года № 27/НҚ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2024 года № 40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работы государственной автоматизированной информационной системы исполнительного производства в рамках пилотного проекта "Упрощенное производство"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алгоритм работы государственной автоматизированной информационной системы исполнительного производства (далее – АИС ОИП) описывает порядок работы АИС ОИП в рамках упрощенного производства о взыскании с граждан Республики Казахстан административных штрафов до 10 МРП.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реестр административных производств (далее – ЕРАП) – информационная система, в которой содержатся вносимые сведения об административных правонарушениях, лицах, их совершивших, принятых по ним решениях, а также осуществляется ведение дел об административных правонарушениях в электронной форме.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получении из ЕРАП исполнительного документа из АИС ОИП направляется запрос в Базу мобильных граждан для получения номера мобильного телефона должника. При наличии номера мобильного телефона должника в Базе мобильных граждан в АИС ОИП автоматически возбуждается упрощенное производство и посредством сотовой связи направляется уведомление о возбуждении упрощенного производства со ссылкой для скачивания постановления о возбуждении упрощенного производства. Упрощенное производство предусматривает оплату задолженности по исполнительному документу без оплаты деятельности частного судебного исполнителя в течение 5 календарных дней с момента возбуждения.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направления должнику уведомления в АИС ОИП проводятся следующие действия: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при получении онлайн оплаты от должника, в АИС ОИП прекращается упрощенное производство: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формируется постановление о прекращении упрощенного производства;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направляется в ЕРАП статус о возбуждении и прекращении упрощенного производства;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проставляется статус упрощенного производства "Прекращено".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По истечении 5 календарных дней с момента возбуждения упрощенного производства должнику, в АИС ОИП: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формируется постановление об отмене постановления о возбуждении упрощенного производства, исполнительный документ передается на автоматическое распределение судебным исполнителям;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статус упрощенного производства меняется на "Отменено".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 При несогласии должника с фактом возбуждения упрощенного производства после получения уведомления: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должник переходит по ссылке и нажимает на кнопку "Не согласен";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формируется постановление об отмене постановления о возбуждении упрощенного производства, исполнительный документ передается на автоматическое распределение судебным исполнителям;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статус упрощенного производства меняется на "Отменено".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