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ff79" w14:textId="271f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сфере промышленной собственности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февраля 2024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профессиональный стандарт "Деятельность по экспертизе объектов промышленной собственности"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"СОГЛАСОВАН"|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139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"Деятельность по экспертизе объектов промышленной собственности"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"Деятельность по экспертизе объектов промышленной собственности", который предназначен для определения требований к уровню квалификации, компетентности, к содержанию, качеству и условиям труда специалистов экспертной организации, проводящих экспертизы в отношении объектов промышленной собственности и применяется в области интеллектуальной собственности.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настоящем профессиональном стандарте используются следующие термины и определения: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интеллектуальная собственность – исключительное право, а также личные неимущественные права на результаты интеллектуальной творческой деятельности и средства индивидуализации участников гражданского оборота, товаров, работ или услуг;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профессия – род занятий, осуществляемый физическим лицом и требующий определенной квалификации для его выполнения;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промышленная собственность – исключительное право на изобретения, полезные модели, промышленные образцы, товарные знаки (знаки обслуживания), географические указания, наименования мест происхождения товаров.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настоящем профессиональном стандарте используются следующие сокращения: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"Деятельность по экспертизе объектов промышленной собственности".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M69109.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Профессиональная, научная и техническая деятельность;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69 - Деятельность в области права и бухгалтерского учета;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69.1 - Деятельность в области права;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69.10 - Деятельность в области права;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69.10.9 – прочая деятельность в области права.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специалистам экспертной организации, проводящих экспертизы в отношении объектов промышленной собственности.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экспертизе объектов промышленной собственности – это специализированная область, в рамках которой проводятся экспертные оценки и исследования в отношении различных объектов интеллектуальной собственности. Эта область включает в себя виды экспертиз, осуществляемых с целью получения охраны в отношении объектов интеллектуальной собственности.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промышленной собственности могут включать в себя: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изобретения, полезные модели, промышленные образцы;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селекционные достижения;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знаки (знаки обслуживания);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указания;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мест происхождения товаров и др.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интеллектуальной собственности – 6 уровень квалификации по ОРК.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Карточка профессии "Специалист по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2611-3-007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(6B042 право (юриспруденция, международное право), 6B053 физические и химические науки (физика) и/или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заявок и проведение экспертизы на объекты промышленной собственности.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экспертизы объектов промышленной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Ведение Государственных реестров объектов промышленной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объектов промышленной собственности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заявок на объекты промышленной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цифровые инструменты для выполнения профессиональных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правильность заполнения сведений по заявкам;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Вести деловую переписку по заявке;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информационные системы для рассмотрения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Изучать представленные материалы и оценивать 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Опубликовывать в бюллетене сведения, относящиеся к заявке на регистрацию объектов промышленной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Законодательные и иные нормативные правовые акты Республики Казахстан и международные акты в области интеллектуальной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Методы бизнес-процессов в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Принципы функционирования работы автоматизированной информационной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Правовые аспекты в части охраны прав интеллектуальной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по заявкам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 патентной и иной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степень уникальности и новизны технических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соответствующий поиск и сопоставительный анализ по объектам;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экспертные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отчет и заключения на основе проведенной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Проводить экспертизу объектов промышленной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Взаимодействовать со специалистами других структурных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Проводить исследования согласно установленным нормам;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Участвовать в контроле качества проводимых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Учитывать международные стандарты.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и международные акты в области интеллектуальной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Международная классификация товаров и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Международные коды для идентификации библиографических данных, относящихся к товарным знакам;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Международные коды для идентификации библиографических данных, относящихся к промышленным образцам;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Международные коды для идентификации библиографических данных, относящихся к изобретениям и полезным моделям;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Перечень двухбуквенных кодов для представления наименований стран и межправительственных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Международная классификация промышленных 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Международная патентная классификация.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Государственных реестров объектов промышленной собственности и средств индивидуализации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программно-техническим комплексом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Пользоваться современными информационно-коммуникационными технологиями.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Опубликовывать в бюллетене сведения, относящиеся к регистрации объектов промышленной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Предоставлять выписки из Государственных реестров.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и порядок ведения Государственных реестров;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функционирования работы автоматизированной информационной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Законодательные и иные нормативные правовые акты Республики Казахстан и международных акты в области в области интеллектуальной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и системное мышление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по вопросам интеллектуальной собственности</w:t>
            </w:r>
          </w:p>
        </w:tc>
      </w:tr>
    </w:tbl>
    <w:bookmarkStart w:name="z9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органа: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Казахстан.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Ысқақ Ж.Ж., zh.yskak@adilet.gov.kz, 74-09-93.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 участвующие в разработке: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"Национальный институт интеллектуальной собственности" Министерства юстиции Республики Казахстан". 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Тринколенко А.В., a.trinkolenko@kazpatent.kz, 62-15-09.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 в сфере интеллектуальной собственности при Министерстве юстиции Республики Казахстан: протокол заседания от 15 декабря 2023 года № 2.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Национальный орган по профессиональным квалификациям: заключение от 14 декабря 2023 года.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29 декабря 2023 года.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2, 2024 год.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15 декабря 2027 года.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