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ebfa" w14:textId="6cbe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26 марта 2024 года № VIII-18-96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Енбекшиказахского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Енбекшиказахском районе" от 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12-65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акта в Государственном реестре нормативных правовых актов Республики Казахстан № 161839).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