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808a" w14:textId="8dd8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Каратурыкского сельского округа в селах Каратурык, Ащысай, Таукаратурык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Каратурыкского сельского округа Енбекшиказахского района Алматинской области от 28 февраля 2024 года № 1-06/8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вселах Каратурык, Ащысай, Таукаратурык Каратурыкского сельского округа и на основании заключения ономастической комиссии Алматинской области от 29 декабря 2021 года, аким Каратурыкского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Каратурыкском сельском округе, в селе Каратурык переулок "Ленина" в улицу "Самал", в селе Ащысай переулок "К.Маркса" в улицу "Береке", в селе Таукаратурык улицу "Восточная" в улицу "Шығыс".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