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dd46" w14:textId="a4ed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Талгар и сельских округов Талгарского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8 января 2024 года № 17-67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города Талгар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1 048 850 тысяч тенге: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1 040 450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1 400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1 048 850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Алатауского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162 841 тысяча тенге: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153 951 тысяча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8 890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162 841 тысяча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Белбулакского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213 188 тысяч тенге: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212 188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1 000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213 188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Бесагашского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346 535 тысяч тенге: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345 535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1 000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346 535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Бескайнарского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88 676 тысяч тенге: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43 159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45 517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88 676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Гулдалинского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188 238 тысяч тенге: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151 446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36 792 тысячи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188 238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Кендалинского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129 808 тысяч тенге: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129 808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800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129 808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Кайнарского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402 116 тысяч тенге: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131 904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270 212 тысячи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402 116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Нуринского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139 205 тысяч тенге: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58 865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80 340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139 205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Панфиловского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345 019 тысяч тенге: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344 219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800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345 019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Туздыбастауского сельского округа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304 283 тысячи тенге: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303 283 тысячи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1 000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304 283 тысячи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0 тенге.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бюджетах города и сельских округов на 2024 год бюджетные изьятия в районный бюджет в сумме 564 482 тысячи тенге, в том числе: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378 455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25 924 тысячи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56 409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31 914 тысяч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71 780 тысяч тенге.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8 января 2024 года № 17-67</w:t>
            </w:r>
          </w:p>
        </w:tc>
      </w:tr>
    </w:tbl>
    <w:bookmarkStart w:name="z19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2024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8 января 2024 года № 17-67</w:t>
            </w:r>
          </w:p>
        </w:tc>
      </w:tr>
    </w:tbl>
    <w:bookmarkStart w:name="z19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2025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8 января 2024 года № 17-67</w:t>
            </w:r>
          </w:p>
        </w:tc>
      </w:tr>
    </w:tbl>
    <w:bookmarkStart w:name="z19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2026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8 января 2024 года № 17-67</w:t>
            </w:r>
          </w:p>
        </w:tc>
      </w:tr>
    </w:tbl>
    <w:bookmarkStart w:name="z20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2024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8 января 2024 года № 17-67</w:t>
            </w:r>
          </w:p>
        </w:tc>
      </w:tr>
    </w:tbl>
    <w:bookmarkStart w:name="z20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2025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8 января 2024 года № 17-67</w:t>
            </w:r>
          </w:p>
        </w:tc>
      </w:tr>
    </w:tbl>
    <w:bookmarkStart w:name="z2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2026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8 января 2024 года № 17-67</w:t>
            </w:r>
          </w:p>
        </w:tc>
      </w:tr>
    </w:tbl>
    <w:bookmarkStart w:name="z20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2024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8 января 2024 года № 17-67</w:t>
            </w:r>
          </w:p>
        </w:tc>
      </w:tr>
    </w:tbl>
    <w:bookmarkStart w:name="z20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2025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8 января 2024 года № 17-67</w:t>
            </w:r>
          </w:p>
        </w:tc>
      </w:tr>
    </w:tbl>
    <w:bookmarkStart w:name="z21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2026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8 января 2024 года № 17-67</w:t>
            </w:r>
          </w:p>
        </w:tc>
      </w:tr>
    </w:tbl>
    <w:bookmarkStart w:name="z21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8 января 2024 года № 17-67</w:t>
            </w:r>
          </w:p>
        </w:tc>
      </w:tr>
    </w:tbl>
    <w:bookmarkStart w:name="z21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2025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Талгарского районного маслихата от 8 января 2024 года № 17-67</w:t>
            </w:r>
          </w:p>
        </w:tc>
      </w:tr>
    </w:tbl>
    <w:bookmarkStart w:name="z21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2026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Талгарского районного маслихата от 8 января 2024 года № 17-67</w:t>
            </w:r>
          </w:p>
        </w:tc>
      </w:tr>
    </w:tbl>
    <w:bookmarkStart w:name="z21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2024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Талгарского районного маслихата от 8 января 2024 года № 17-67</w:t>
            </w:r>
          </w:p>
        </w:tc>
      </w:tr>
    </w:tbl>
    <w:bookmarkStart w:name="z22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2025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Талгарского районного маслихата от 8 января 2024 года № 17-67</w:t>
            </w:r>
          </w:p>
        </w:tc>
      </w:tr>
    </w:tbl>
    <w:bookmarkStart w:name="z22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2026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Талгарского районного маслихата от 8 января 2024 года № 17-67</w:t>
            </w:r>
          </w:p>
        </w:tc>
      </w:tr>
    </w:tbl>
    <w:bookmarkStart w:name="z22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Талгарского районного маслихата от 8 января 2024 года № 17-67</w:t>
            </w:r>
          </w:p>
        </w:tc>
      </w:tr>
    </w:tbl>
    <w:bookmarkStart w:name="z22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2025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Талгарского районного маслихата от 8 января 2024 года № 17-67</w:t>
            </w:r>
          </w:p>
        </w:tc>
      </w:tr>
    </w:tbl>
    <w:bookmarkStart w:name="z22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2026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Талгарского районного маслихата от 8 января 2024 года № 17-67</w:t>
            </w:r>
          </w:p>
        </w:tc>
      </w:tr>
    </w:tbl>
    <w:bookmarkStart w:name="z2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2024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Талгарского районного маслихата от 8 января 2024 года № 17-67</w:t>
            </w:r>
          </w:p>
        </w:tc>
      </w:tr>
    </w:tbl>
    <w:bookmarkStart w:name="z232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2025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Талгарского районного маслихата от 8 января 2024 года № 17-67</w:t>
            </w:r>
          </w:p>
        </w:tc>
      </w:tr>
    </w:tbl>
    <w:bookmarkStart w:name="z23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2026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Талгарского районного маслихата от 8 января 2024 года № 17-67</w:t>
            </w:r>
          </w:p>
        </w:tc>
      </w:tr>
    </w:tbl>
    <w:bookmarkStart w:name="z23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Талгарского районного маслихата от 8 января 2024 года № 17-67</w:t>
            </w:r>
          </w:p>
        </w:tc>
      </w:tr>
    </w:tbl>
    <w:bookmarkStart w:name="z23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2025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Талгарского районного маслихата от 8 января 2024 года № 17-67</w:t>
            </w:r>
          </w:p>
        </w:tc>
      </w:tr>
    </w:tbl>
    <w:bookmarkStart w:name="z24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2026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Талгарского районного маслихата от 8 января 2024 года № 17-67</w:t>
            </w:r>
          </w:p>
        </w:tc>
      </w:tr>
    </w:tbl>
    <w:bookmarkStart w:name="z24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2025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Талгарского районного маслихата от 8 января 2024 года № 17-67</w:t>
            </w:r>
          </w:p>
        </w:tc>
      </w:tr>
    </w:tbl>
    <w:bookmarkStart w:name="z24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2025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Талгарского районного маслихата от 8 января 2024 года № 17-67</w:t>
            </w:r>
          </w:p>
        </w:tc>
      </w:tr>
    </w:tbl>
    <w:bookmarkStart w:name="z24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2026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Талгарского районного маслихата от 8 января 2024 года № 17-67</w:t>
            </w:r>
          </w:p>
        </w:tc>
      </w:tr>
    </w:tbl>
    <w:bookmarkStart w:name="z24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Талгарского районного маслихата от 8 января 2024 года № 17-67</w:t>
            </w:r>
          </w:p>
        </w:tc>
      </w:tr>
    </w:tbl>
    <w:bookmarkStart w:name="z25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2025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Талгарского районного маслихата от 8 января 2024 года № 17-67</w:t>
            </w:r>
          </w:p>
        </w:tc>
      </w:tr>
    </w:tbl>
    <w:bookmarkStart w:name="z25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2026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Талгарского районного маслихата от 8 января 2024 года № 17-67</w:t>
            </w:r>
          </w:p>
        </w:tc>
      </w:tr>
    </w:tbl>
    <w:bookmarkStart w:name="z25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2024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Талгарского районного маслихата от 8 января 2024 года № 17-67</w:t>
            </w:r>
          </w:p>
        </w:tc>
      </w:tr>
    </w:tbl>
    <w:bookmarkStart w:name="z25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2025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Талгарского районного маслихата от 8 января 2024 года № 17-67</w:t>
            </w:r>
          </w:p>
        </w:tc>
      </w:tr>
    </w:tbl>
    <w:bookmarkStart w:name="z258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2026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