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8619a5" w14:textId="78619a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присвоении новых наименований улиц в населенных пунктах Гулдалинского сельского округа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Гулдалинского сельского округа Талгарского района Алматинской области от 26 июня 2024 года № 4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п.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ст. 14 Закона Республики Казахстан от 8 декабря 1993 года "Об административно-территориальном устройстве Республики Казахстан" и на основании заключения ономастической комиссии Алматинской области от 30 марта 2022 года, аким Гулдалинского сельского округа Талгарского района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Присвоить следующие наименования новым улицам в селе Гулдала Гулдалинского сельского округа: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Новой улице – имя "Абзал"; новой улице – имя "Ақжүрек"; новой улице – имя "Бағдаулет"; новой улице – имя "Көкпар"; новой улице – имя "Шынарым"; новой улице – имя "Шырайлы"; 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заместителя акима сельского округа М.Азилкияшеву.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Должность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ФИО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