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0887" w14:textId="d830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Кегенского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4 января 2024 года № 16-75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13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Кегенский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Кегенского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532 321 тысяча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64 186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468 135 тысяча тенге, в том числе: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532 321 тысяча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тенге"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Жаланашского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138 276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21 077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117 199 тысяч тенге, в том числе: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138 276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Жылысайского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122 266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11 005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111 261 тысяча тенге, в том числе: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122 266 тысяч тенге;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Карабулакского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108 306 тысяч тенге, в том числе: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10 466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97 840 тысяч тенге, в том числе: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108 306 тысяч тенге;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Каркаринского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101 775 тысяч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8 228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93 547 тысяч тенге, в том числе: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101 775 тысяч тенге;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Узынбулакского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138 510 тысяч тенге, в том числе: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9 349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129 161 тысяча тенге, в том числе: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138 510 тысяч тенге;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Шырганакского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166 555 тысяч тенге, в том числе: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10 871 тысяча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155 684 тысячи тенге, в том числе: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166 555 тысяч тенге;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Тасашинского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79 970 тысяч тенге, в том числе: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6 059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73 911 тысяч тенге, в том числе: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79 970 тысяч тенге;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Болексазского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71 845 тысяч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4 298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67 547 тысяч тенге, в том числе: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71 845 тысяч тенге;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508 тысяч тенге, в том числе: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Туйыкского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70 954 тысячи тенге, в том числе: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7 020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63 934 тысячи тенге, в том числе: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70 954 тысячи тенге;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11. Утвердить бюджет Сатинского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100 891 тысяча тенге, в том числе: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12 416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88 475 тысяч тенге, в том числе: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100 891 тысяча тенге; 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Алгабасского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81 553 тысяч тенге, в том числе: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5 025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76 528 тысяч тенге, в том числе: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81 553 тысяч тенге; 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2024 года.</w:t>
      </w:r>
    </w:p>
    <w:bookmarkEnd w:id="2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Нұғман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Кегенского районного маслихата от 04 января 2024 года № 16-75</w:t>
            </w:r>
          </w:p>
        </w:tc>
      </w:tr>
    </w:tbl>
    <w:bookmarkStart w:name="z229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Кегенского сельского округа на 2024 год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сохранности государственного жилищного фонда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Кегенского районного маслихата от 04 января 2024 года № 16-75</w:t>
            </w:r>
          </w:p>
        </w:tc>
      </w:tr>
    </w:tbl>
    <w:bookmarkStart w:name="z237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Кегенского сельского округа на 2025 год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сохранности государственного жилищного фонда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Кегенского районного маслихата от 04 января 2024 года № 16-75</w:t>
            </w:r>
          </w:p>
        </w:tc>
      </w:tr>
    </w:tbl>
    <w:bookmarkStart w:name="z245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Кегенского сельского округа на 2026 год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сохранности государственного жилищного фонда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Кегенского районного маслихата от 04 января 2024 года № 16-75</w:t>
            </w:r>
          </w:p>
        </w:tc>
      </w:tr>
    </w:tbl>
    <w:bookmarkStart w:name="z253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Жаланашского сельского округа на 2024 год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Кегенского районного маслихата от 04 января 2024 года № 16-75</w:t>
            </w:r>
          </w:p>
        </w:tc>
      </w:tr>
    </w:tbl>
    <w:bookmarkStart w:name="z261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Жаланашского сельского округа на 2025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Кегенского районного маслихата от 04 января 2024 года № 16-75</w:t>
            </w:r>
          </w:p>
        </w:tc>
      </w:tr>
    </w:tbl>
    <w:bookmarkStart w:name="z269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Жаланашского сельского округа на 2026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Кегенского районного маслихата от 04 января 2024 года № 16-75</w:t>
            </w:r>
          </w:p>
        </w:tc>
      </w:tr>
    </w:tbl>
    <w:bookmarkStart w:name="z277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Жылысайского сельского округа на 2024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Кегенского районного маслихата от 04 января 2024 года № 16-75</w:t>
            </w:r>
          </w:p>
        </w:tc>
      </w:tr>
    </w:tbl>
    <w:bookmarkStart w:name="z285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Жылысайского сельского округа на 2024 год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Кегенского районного маслихата от 04 января 2024 года № 16-75</w:t>
            </w:r>
          </w:p>
        </w:tc>
      </w:tr>
    </w:tbl>
    <w:bookmarkStart w:name="z293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Жылысайского сельского округа на 2026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Кегенского районного маслихата от 04 января 2024 года № 16-75</w:t>
            </w:r>
          </w:p>
        </w:tc>
      </w:tr>
    </w:tbl>
    <w:bookmarkStart w:name="z301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2024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Капитальные расходы государственного органа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Кегенского районного маслихата от 04 января 2024 года № 16-75</w:t>
            </w:r>
          </w:p>
        </w:tc>
      </w:tr>
    </w:tbl>
    <w:bookmarkStart w:name="z309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2025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Кегенского районного маслихата от 04 января 2024 года № 16-75</w:t>
            </w:r>
          </w:p>
        </w:tc>
      </w:tr>
    </w:tbl>
    <w:bookmarkStart w:name="z317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2026 год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Кегенского районного маслихата от 04 января 2024 года № 16-75</w:t>
            </w:r>
          </w:p>
        </w:tc>
      </w:tr>
    </w:tbl>
    <w:bookmarkStart w:name="z325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Каркаринского сельского округа на 2024 год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Кегенского районного маслихата от 04 января 2024 года № 16-75</w:t>
            </w:r>
          </w:p>
        </w:tc>
      </w:tr>
    </w:tbl>
    <w:bookmarkStart w:name="z333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Каркаринского сельского округа на 2025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Кегенского районного маслихата от 04 января 2024 года № 16-75</w:t>
            </w:r>
          </w:p>
        </w:tc>
      </w:tr>
    </w:tbl>
    <w:bookmarkStart w:name="z341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Каркаринского сельского округа на 2026 год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Кегенского районного маслихата от 04 января 2024 года № 16-75</w:t>
            </w:r>
          </w:p>
        </w:tc>
      </w:tr>
    </w:tbl>
    <w:bookmarkStart w:name="z349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Узынбулакского сельского округа на 2024 год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Кегенского районного маслихата от 04 января 2024 года № 16-75</w:t>
            </w:r>
          </w:p>
        </w:tc>
      </w:tr>
    </w:tbl>
    <w:bookmarkStart w:name="z357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Узынбулакского сельского округа на 2025 год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Кегенского районного маслихата от 04 января 2024 года № 16-75</w:t>
            </w:r>
          </w:p>
        </w:tc>
      </w:tr>
    </w:tbl>
    <w:bookmarkStart w:name="z365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Узынбулакского сельского округа на 2026 год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Кегенского районного маслихата от 04 января 2024 года № 16-75</w:t>
            </w:r>
          </w:p>
        </w:tc>
      </w:tr>
    </w:tbl>
    <w:bookmarkStart w:name="z373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Шырганакского сельского округа на 2024 год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Кегенского районного маслихата от 04 января 2024 года № 16-75</w:t>
            </w:r>
          </w:p>
        </w:tc>
      </w:tr>
    </w:tbl>
    <w:bookmarkStart w:name="z381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Шырганакского сельского округа на 2025 год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Кегенского районного маслихата от 04 января 2024 года № 16-75</w:t>
            </w:r>
          </w:p>
        </w:tc>
      </w:tr>
    </w:tbl>
    <w:bookmarkStart w:name="z389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Шырганакского сельского округа на 2026 год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Кегенского районного маслихата от 04 января 2024 года № 16-75</w:t>
            </w:r>
          </w:p>
        </w:tc>
      </w:tr>
    </w:tbl>
    <w:bookmarkStart w:name="z397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Тасашинского сельского округа на 2024 год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Кегенского районного маслихата от 04 января 2024 года № 16-75</w:t>
            </w:r>
          </w:p>
        </w:tc>
      </w:tr>
    </w:tbl>
    <w:bookmarkStart w:name="z405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Тасашинского сельского округа на 2025 год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Кегенского районного маслихата от 04 января 2024 года № 16-75</w:t>
            </w:r>
          </w:p>
        </w:tc>
      </w:tr>
    </w:tbl>
    <w:bookmarkStart w:name="z413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Тасашинского сельского округа на 2026 год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Кегенского районного маслихата от 04 января 2024 года № 16-75</w:t>
            </w:r>
          </w:p>
        </w:tc>
      </w:tr>
    </w:tbl>
    <w:bookmarkStart w:name="z421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Болексазского сельского округа на 2024 год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Кегенского районного маслихата от 04 января 2024 года № 16-75</w:t>
            </w:r>
          </w:p>
        </w:tc>
      </w:tr>
    </w:tbl>
    <w:bookmarkStart w:name="z429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Болексазского сельского округа на 2025 год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Кегенского районного маслихата от 04 января 2024 года № 16-75</w:t>
            </w:r>
          </w:p>
        </w:tc>
      </w:tr>
    </w:tbl>
    <w:bookmarkStart w:name="z437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Болексазского сельского округа на 2026 год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Кегенского районного маслихата от 04 января 2024 года № 16-75</w:t>
            </w:r>
          </w:p>
        </w:tc>
      </w:tr>
    </w:tbl>
    <w:bookmarkStart w:name="z445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Туйыкского сельского округа на 2024 год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Кегенского районного маслихата от 04 января 2024 года № 16-75</w:t>
            </w:r>
          </w:p>
        </w:tc>
      </w:tr>
    </w:tbl>
    <w:bookmarkStart w:name="z453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Туйыкского сельского округа на 2025 год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Кегенского районного маслихата от 04 января 2024 года № 16-75</w:t>
            </w:r>
          </w:p>
        </w:tc>
      </w:tr>
    </w:tbl>
    <w:bookmarkStart w:name="z461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Туйыкского сельского округа на 2026 год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Кегенского районного маслихата от 04 января 2024 года № 16-75</w:t>
            </w:r>
          </w:p>
        </w:tc>
      </w:tr>
    </w:tbl>
    <w:bookmarkStart w:name="z469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Сатинского сельского округа на 2024 год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Кегенского районного маслихата от 04 января 2024 года № 16-75</w:t>
            </w:r>
          </w:p>
        </w:tc>
      </w:tr>
    </w:tbl>
    <w:bookmarkStart w:name="z477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Сатинского сельского округа на 2025 год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Кегенского районного маслихата от 04 января 2024 года № 16-75</w:t>
            </w:r>
          </w:p>
        </w:tc>
      </w:tr>
    </w:tbl>
    <w:bookmarkStart w:name="z485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Сатинского сельского округа на 2026 год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Кегенского районного маслихата от 04 января 2024 года № 16-75</w:t>
            </w:r>
          </w:p>
        </w:tc>
      </w:tr>
    </w:tbl>
    <w:bookmarkStart w:name="z493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2024 год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 в городах, селах, поселках, сельских округах районного значения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 Кегенского районного маслихата от 04 января 2024 года № 16-75</w:t>
            </w:r>
          </w:p>
        </w:tc>
      </w:tr>
    </w:tbl>
    <w:bookmarkStart w:name="z502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2025 год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 в городах, селах, поселках, сельских округах районного значения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 Кегенского районного маслихата от 04 января 2024 года № 16-75</w:t>
            </w:r>
          </w:p>
        </w:tc>
      </w:tr>
    </w:tbl>
    <w:bookmarkStart w:name="z511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2026 год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государственные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иные органы, осуществляющие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 в городах, селах, поселках, сельских округах районного значения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операциям с финансовыми активами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села, поселка, сельского округа районного значения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города, села, поселка, сельского округа районного значения в вышестоящий бюджет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