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1fd5" w14:textId="bab1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Шымкент № 1464 от 23 ноября 2021 года "Об утверждении положения государственного учреждения "Управление государственных закупок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4 января 2024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23 ноября 2021 года № 1464 "Об утверждении положения государственного учреждения "Управление государственных закупок города Шымкент"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государственных закупок города Шымкент", утвержденного указанным постановлением, дополнить подпунктом 16-1)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мониторинг планов государственных закупок и их исполнения администраторами бюджетных программ и подведомственными акимату юридическими лицами;".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государственных закупок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в электронном виде на казахском и русском языках, удостоверенном электронной цифровой подписью;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года №_______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1464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дополнения, внесенного в Положение государственного учреждения "Управление государственных закупок города Шымкент"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государственных закупок города Шымкент",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23 ноября 2021 года № 1464, дополнен подпунктом 16-1):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осуществляет мониторинг планов государственных закупок и их исполнения администраторами бюджетных программ и подведомственными акимату юридическими лицами;".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