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08d0" w14:textId="7190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оператора данных контрольных приборов учета в сфере производства и оборота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2024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01.04.2024.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государственном регулировании производства и оборота отдельных видов нефтепродуктов"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"Информационно-учетный центр" оператором данных контрольных приборов учета в сфере производства и оборота нефтепродуктов.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финансов Республики Казахстан от 14 июля 2023 года № 762 "Об определении оператора данных контрольных приборов учета в сфере производства и оборота нефтепродуктов".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интернет-ресурсах Министерства финансов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апреля 2024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