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7603" w14:textId="40676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иного порядка регулирования налогового администрирования для лиц, пострадавших от паводков в регионах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17 апреля 2024 года № 219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Указами Президента Республики Казахстан от 16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обеспечению социально-экономической стабильности" и от 13 апреля 2022 года </w:t>
      </w:r>
      <w:r>
        <w:rPr>
          <w:rFonts w:ascii="Times New Roman"/>
          <w:b w:val="false"/>
          <w:i w:val="false"/>
          <w:color w:val="000000"/>
          <w:sz w:val="28"/>
        </w:rPr>
        <w:t>№ 872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дебюрократизации деятельности государственного аппарата" в целях разрешения некоторых вопросов по установлению иного порядка регулирования налогового администрирования для лиц, пострадавших от паводков в регионах Республики Казахстан,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налогоплательщиков, включенных местными исполнительными органами в списки пострадавших от паводков: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предоставить до 1 июля 2024 года отсрочку уплаты по всем налогам и другим обязательным платежам в бюджет, а также социальным платежам, наступающей в период с 1 марта по 30 июня 2024 года;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перенести сроки сдачи налоговой отчетности, наступающие в период с 1 марта по 30 июня 2024 года, на 1 июля 2024 года;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приостановить до 1 июля 2024 года принятие обеспечения исполнения невыполненного в срок налогового обязательства и мер принудительного взыскания налоговой задолженности;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продлить до 1 июля 2024 года сроки исполнения уведомлений об устранении нарушений, выявленных органами государственных доходов по результатам камерального контроля, наступающие в период с 1 марта по 30 июня 2024 года;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приостановить до 1 июля 2024 года: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налоговых проверок (комплексных, тематических, встречных, хронометражных обследований);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срока проведения проверок, осуществляемых органами государственных доходов;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 начислять пеню по неисполненным в срок налоговым обязательствам за период с 1 марта 2024 года до 1 июля 2024 года.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срок приостановления налоговых проверок,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приказа не включается в срок проведения такой проверки, а также в срок исковой давности в части начисления или пересмотра исчисленной, начисленной суммы налогов и платежей в бюджет органами государственных доходов.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 в течение пяти рабочих дней со дня подписания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финансов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правоотношения, возникшие с 1 марта 2024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