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d9fc" w14:textId="a21d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14 марта 2024 года № 1204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11 декабря 2019 года № 963 "Об установлении карантинной зоны с введением карантинного режима на сельскохозяйственных угодьях города Шымкент"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порядке, установленном законодательством Республики Казахстан, принять все необходимые меры, вытекающие из настоящего постановления.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исполняющего обязанности руководителя управления сельского хозяйства и ветеринарии города Шымкент Т. Мекамбаева.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Шымкент А. Каримова.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2024 года №___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Карантинные зоны с введением карантинного режима на сельскохозяйственных угодьях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обьекта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зараженная площадь,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