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897f" w14:textId="48e8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Шымкент от 27 апреля 2001 года № 10/100-2с "О создании государственного учреждения "Аппарат маслихата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14 июня 2024 года № 17/154-VIII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города Шымкент от 27 апреля 2001 года № 10/100-2с "О создании государственного учреждения "Аппарат маслихата города Шымкент"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указанному решению изложить в новой редакции согласно приложению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принятия.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14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 17/154-VIII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города Шымкент"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города Шымкент" (далее – Аппарат маслихата города Шымкент) является государственным учреждением, обеспечивающим деятельность маслихата города Шымкент, его органов и депутатов.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города Шымкент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города Шымкент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города Шымкент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города Шымкент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города Шымкент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города Шымкент по вопросам своей компетенции в установленном законодательством порядке принимает решения, оформляемые распоряжениями председателя маслихата города Шымкент (далее – председатель маслихата).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аппарата маслихата города Шымкент утверждается маслихатом. Лимит штатной численности государственных служащих аппарата маслихата города Шымкент устанавливается, исходя из численности депутатов маслихата, в соотношении один работник к пяти депутатам, но не менее пяти.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Шымкент, Каратауский район, проспект Nursultan Nazarbaev, 10, индекс 160023.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маслихата города Шымкент.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города Шымкент осуществляется из местного бюджета в соответствии с законодательством Республики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города Шымкент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 города Шымкент.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аппарата маслихата города Шымкент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осуществление информационно-аналитического, организационно-правового и материально-технического обеспечения деятельности маслихата и его органов, оказание помощи депутатам в осуществлении их полномочий.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Республики Казахстан порядке, запрашивать и получать необходимую информацию, документы и иные материалы от государственных органов, иных организаций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депутатов маслихата сведения, информацию по вопросам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маслихата предложения, возникающие в процессе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 и других организаций для участия в подготовке вопросов, вносимых на рассмотрение маслихата и его постоянных и иных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для рассмотрения официальные письменные запросы депутатов к акиму, председателю и члену соответствующей территориальной избирательной комиссии, прокурору и должностным лицам территориальных подразделений центральных государственных органов, исполнительных органов, финансируемых из местных бюджетов по вопросам, отнесенным к компетенции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возвращать на доработку документы, подготовленные с нарушениями требований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иных прав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 порядке и сроки, установленные законодательством Республики Казахстан, обращений физических и юридических лиц, принятие по ним необходимых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государственной собственности, использования вверенной государственной собственности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действующим законодательством рассмотрение петиций, поступивших в аппарат маслихата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обязанностей в соответствии с законодательством Республики Казахстан.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работы на основе планов работы маслихата, его постоянных и иных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Регламента маслихата города Шымкент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депутатам в осуществлении 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информационно-аналитического, организационно-правового и материально-технического обеспечения деятельности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постоянных и иных комиссий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личных приемов граждан председателем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документационного обеспечения деятельности председателя маслихата, аппарата маслихата города Шымкент в соответствии с требованиями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сессий маслихата, ведение, оформление протоколов сессий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проектов докладов, решений, справок и других документов по вопросам деятельности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актов маслихата, обеспечение принятия, государственной регистрации в органах юстиции, а также сбора, хранения и учета нормативных правовых актов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размещения нормативных правовых решений маслихата на интернет-ресурсе маслихата города Шымкент после их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в установленном порядке до предприятий, учреждений и организаций, должностных лиц и граждан решений маслихата и его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регистрация и рассмотрение писем, обращений, направленных в маслихат города Шымкент гражданами (избирателями), доведение их до сведения депутатов, контролирование их исполнения, при необходимости, подготовка ответов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учета и контроля за своевременным рассмотрением депутатских запросов;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прохождения депутатами маслихата повышения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 в соответствии с законодательством Республики Казахстан.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аппарата маслихата города Шымкент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деятельностью аппарата маслихата города Шымкент осуществляется председателем маслихата, который несет персональную ответственность за выполнение возложенных на аппарат маслихата города Шымкент задач и осуществление им своих полномочий.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маслихата не имеет заместителей.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маслихата: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маслихата, обеспечивает соблюдение регламента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местном государственном управлении и самоуправлении в Республике Казахстан" (далее -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маслихата,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выполняет иные полномочия, предусмотренные Законом, законодательством Республики Казахстан, регламентом и решением маслихата.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председателя маслихата в период его отсутствия осуществляется председателем одной из постоянных комиссий маслихата города Шымкент, работающим на постоянной основе.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маслихата города Шымкент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города Шымкент может иметь на праве оперативного управления обособленное имущество в случаях, предусмотренных законодательством.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города Шымкент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 города Шымкент, относится к коммунальной собственности.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города Шымкент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маслихата города Шымкент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маслихата города Шымкент осуществляются в соответствии с законодательством Республики Казахстан.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