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77e3" w14:textId="da67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24 мая 2024 года № 197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47-1)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"47-1) Положение об Управлении государственных доходов по городу Алатау Департамента государственных доходов по Алматинской области Комитета государственных доходов Министерства финансов Республики Казахстан согласно 47-1 к настоящему приказу;";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подпунктами 84-1) и 84-2)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"84-1) Положение об Управлении государственных доходов по району Үлкен Нарын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согласно 84-1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84-2) Положение об Управлении государственных доходов по району Марқакөл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согласно 84-2 к настоящему приказу;";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266-1) и 266-2)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"266-1) Положение об Управлении государственных доходов по району Жаңасемей Департамента государственных доходов по области Абай Комитета государственных доходов Министерства финансов Республики Казахстан согласно приложению 266-1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266-2) Положение об Управлении государственных доходов по району Мақаншы Департамента государственных доходов по области Абай Комитета государственных доходов Министерства финансов Республики Казахстан согласно приложению 266-2 к настоящему приказу;";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Департамента: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Управление государственных доходов по городу Алатау Департамента государственных доходов по Алматинской области Комитета государственных доходов Министерства финансов Республики Казахстан.";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Департамента: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12 и 13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Управление государственных доходов по району Үлкен Нарын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Управление государственных доходов по району Марқакөл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Департамента: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 и 12 следующего содержания: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Управление государственных доходов по району Жаңасемей Департамента государственных доходов по области Абай Комитета государственных доходов Министерства финансов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государственных доходов по району Мақаншы Департамента государственных доходов по области Абай Комитета государственных доходов Министерства финансов Республики Казахстан.";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47-1, 84-1, 84-2, 266-1 и 266-2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законодательством порядке обеспечить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Департаментов государственных доходов по Алматинской, по Восточно-Казахстанской областям и по области Абай Комитета государственных доходов Министерства финансов Республики Казахстан (далее – Департамент) в установленном законодательством Республики Казахстан порядке: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меры, необходимые для реализации настоящего приказа;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территориальных органов.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управления персоналом и внутреннего администрирования (Тобатаев Ч.А.) настоящий приказ довести до сведения Департаментов.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государственных доходов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Дуйсембиев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городу Алатау Департамента государственных доходов по Алматинской области Комитета государственных доходов Министерства финансов Республики Казахстан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городу Алатау Департамента государственных доходов по Алматинской области Комитета государственных доходов Министерства финансов Республики Казахстан (далее – Управление) является территориальным органом Департамента государственных доходов по Алматинской области Комитета государственных доходов Министерства финансов Республики Казахстан (далее – Департамент), уполномоченным на выполнение функций государственного управления и контроля в сферах: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налогового администрирования;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государственного регулирования производства и оборота этилового спирта, алкогольной продукции и табачных изделий;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оборота нефтепродуктов и биотоплива; 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других сферах, отнесенных к компетенции Управления действующим законодательством.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Казахстан, счета в органах казначейства.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вступает в гражданско-правовые отношения от собственного имени.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Управления утверждаются в соответствии с законодательством Республики Казахстан. 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почтовый индекс: 040805, Республика Казахстан, село Заречное, микрорайон 3 Б.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 Республиканское государственное учреждение "Управление государственных доходов по городу Алатау Департамента государственных доходов по Алматинской области Комитета государственных доходов Министерства финансов Республики Казахстан".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Настоящее Положение является учредительным документом Управления.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бюджет государства.</w:t>
      </w:r>
    </w:p>
    <w:bookmarkEnd w:id="47"/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Управления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исполнения налогового и иного законодательства Республики Казахстан, контроль за соблюдением которого возложен на органы государственных доходов, таможенного законодательства Евразийского экономического союза (далее – ЕАЭС); 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реализации налоговой политики Республики Казахстан;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 пределах своей компетенции экономической безопасности Республики Казахстан;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регулирование производства и оборота этилового спирта и алкогольной продукции, табачных изделий, а также оборота нефтепродуктов и биотоплива;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иных задач, предусмотренных законодательством Республики Казахстан.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Управления: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в ходе налогового контроля от налогоплательщика (налогового агента) предоставления права доступа к просмотру данных программного обеспечения, предназначенного для автоматизации бухгалтерского и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случае использования налогоплательщиком (налоговым агентом) такого программного обеспечения и (или) информационной системы, за исключением права доступа к просмотру данных программного обеспечения и (или) информационной системы банков второго уровня и организаций, осуществляющих отдельные виды банковских операций, содержащих сведения, составляющие банковскую тайну в соответствии с законами Республики Казахстан;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 налогоплательщика (налогового агента):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представления документов, подтверждающих правильность исчисления и своевременность уплаты (удержания и перечисления) налогов и платежей в бюджет, полноту и своевременность исчисления, удержания и перечисления социальных платежей; 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письменных пояснений по составленным налогоплательщиком (налоговым агентом) налоговым формам, а также финансовой отчетности налогоплательщика (налогового агента), в том числе консолидированной финансовой отчетности налогоплательщика-резидента (налогового агента), включая финансовую отчетность его дочерних организаций, расположенных за пределами Республики Казахстан, с приложением аудиторского отчета в случае, если для такого лица законами Республики Казахстан установлено обязательное проведение аудита;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кастодианов, единого регистратора, брокеров и (или) дилеров, обладающих правом ведения счетов клиентов в качестве номинальных держателей ценных бумаг, управляющих инвестиционным портфелем, а также страховых организаций сведения, представление которых предусмотрено налоговым законодательством Республики Казахстан;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сведения о наличии и номерах банковских счетов, об остатках и движении денег на этих счетах с соблюдением установленных законами Республики Казахстан требований к разглашению сведений, составляющих коммерческую, банковскую и иную охраняемую законом тайну, в отношении лиц, определенных налоговым законодательством Республики Казахстан;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налоговой проверки в порядке, определенном Кодексом Республики Казахстан об административных правонарушениях, производить у налогоплательщика (налогового агента) изъятие документов, свидетельствующих о совершении административных правонарушений;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Республики Казахстан и органов иностранных государств, декларантов, лиц, осуществляющих деятельность в сфере таможенного дела, и проверяемых лиц необходимую информацию, а также документы и сведения, относящиеся к сфере таможенного дела;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эксплуатировать информационные системы, системы связи и системы передачи данных, технические средства таможенного контроля, а также средства защиты информации в соответствии с законодательством Республики Казахстан;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научно-исследовательскую, учебную, издательскую деятельность в порядке, установленном законодательством Республики Казахстан;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органами, обеспечивая взаимный обмен информацией, в том числе электронным способом в порядке, установленном законодательством Республики Казахстан;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мероприятия по повышению налоговой культуры и информированности общества по вопросам налогового законодательства Республики Казахстан;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практику применения налогового законодательства в Республике Казахстан и зарубежных государствах, а также вносить предложения по совершенствованию налогового законодательства Республики Казахстан;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уведомления об устранении нарушений по результатам камерального контроля деятельности администратора, а также об устранении нарушений, выявленных по результатам проверки деятельности предыдущего администратора, отстраненного за эти нарушения;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специалистов иных государственных органов,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изымать или производить выемку документов, товаров, предметов или иного имущества в соответствии законодательством Республики Казахстан об административных правонарушениях;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Кодексом Республики Казахстан об административных правонарушениях;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документирование, видео- и аудиозапись, кино- и фотосъемку фактов и событий в соответствии с законодательными актами Республики Казахстан;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 Республики Казахстан;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разработке и реализации программ борьбы с преступностью в Республике Казахстан;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подготовку, переподготовку и повышение квалификации работников Управления;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налогоплательщику (налоговому агенту) информацию о действующих налогах и платежах в бюджет, об изменениях в налоговом законодательстве Республики Казахстан, разъяснять вопросы по применению налогового законодательства Республики Казахстан;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осуществлять разъяснение и давать комментарии по возникновению, исполнению и прекращению налогового обязательства;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течение срока исковой давности сохранность сведений, подтверждающих факт уплаты налогов и платежей в бюджет;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доступ к информационной системе налоговых органов уполномоченному государственному органу, осуществляющему финансовый мониторинг и принимающему иные меры по противодействию легализации (отмыванию) доходов, в соответствии с законодательством Республики Казахстан;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интернет-ресурсе уполномоченного органа в порядке и случаях, которые определены Кодексом Республики Казахстан "О налогах и других обязательных платежах в бюджет" (Налоговый кодекс), сведения о налогоплательщиках (налоговых агентах):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налоговую задолженность;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признанных бездействующими в соответствии с налоговым законодательством Республики Казахстан;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которых признана недействительной на основании вступившего в законную силу судебного акта;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бесплатно налогоплательщику (налоговому агенту) бланки установленных форм налоговых заявлений и (или) программное обеспечение, необходимое для представления налоговой отчетности и заявления в электронной форме;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способы обеспечения исполнения налогового обязательства и взыскивать налоговую задолженность налогоплательщика (налогового агента) в принудительном порядке;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соблюдением порядка учета, хранения, оценки, дальнейшего использования и реализации имущества, обращенного в собственность государства,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Казахстан, а также за полнотой и своевременностью поступления в бюджет денег в случае его реализации;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деятельностью уполномоченных государственных органов и местных исполнительных органов по вопросам правильности исчисления, полноты взимания и своевременности перечисления налогов и платежей в бюджет;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налоговому заявлению налогоплательщика (налогового агента) представлять в порядке и сроки, которые установлены Налоговым кодексом, справку о суммах, полученных нерезидентом доходов из источников в Республике Казахстан и удержанных (уплаченных) налогов;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проверку субъектов по вопросам государственного регулирования производства и оборота отдельных видов подакцизных товаров;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налоговую тайну и иную охраняемую законодательством Республики Казахстан тайну;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учет налогоплательщиков, объектов налогообложения и (или) объектов, связанных с налогообложением, учет исчисленных, начисленных и уплаченных налогов и других обязательных платежей в бюджет, исчисленных, удержанных и перечисленных обязательных пенсионных взносов, обязательных профессиональных пенсионных взносов, исчисленных и уплаченных социальных отчислений;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опубликовывать в средствах массовой информации списки налогоплательщиков (налоговых агентов), имеющих налоговую задолженность, а также бездействующих юридических лиц и налогоплательщиков, в порядке и случаях, которые установлены законодательством Республики Казахстан;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 Республики Казахстан в порядке, определяемом законодательством Республики Казахстан, а также на основании совместных актов соответствующих государственных органов Республики Казахстан по согласованию с указанными органами;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товаров,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доходов, должностных лиц органов государственных доходов и членов их семей;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права налогоплательщика (налогового агента);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интересы государства;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 и жалобы на действия (бездействие) органа государственных доходов и (или) должностных лиц органа государственных доходов в порядке и сроки, которые установлены законодательством Республики Казахстан;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налогового контроля;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расходов), в случае нарушения порядка ведения учета;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внеплановых проверок в порядке, предусмотренном законодательством Республики Казахстан;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государственной базы данных налогоплательщиков;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обеспечение работы по принудительному взысканию налоговой задолженности, задолженности по таможенным платежам и налогам, специальным, антидемпинговым, компенсационным пошлинам, пеней, процентов, а также социальным платежам;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положений международных договоров в порядке, установленном налоговым законодательством Республики Казахстан и соответствующим международным договором;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предъявление в суды исков о признании сделок недействительными, ликвидации юридического лица по основаниям, предусмотренным подпунктами 1), 2), 3) и 4) пункта 2 статьи 49 Гражданского кодекса Республики Казахстан, а также иные иски в соответствии с компетенцией и задачами, установленными законодательством Республики Казахстан;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зачета и/или возврата налоговых и неналоговых поступлений в пределах компетенции, установленной нормативными правовыми актами;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с центральными и местными государственными органами по осуществлению контроля за исполнением налогового законодательства;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модернизации и ре-инжиниринге бизнес-процессов налогового и таможенного администрирования;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налогового администрирования;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рассмотрение административных правонарушений, отнесенных законодательством Республики Казахстан к ведению этого органа;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разъяснения и дача комментариев по возникновению, исполнению и прекращению налогового обязательства в пределах своей компетенции;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использование системы управления рисками;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полноты взимания и своевременности перечисления в бюджет налогов;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 пределах компетенции маркировки и прослеживаемости товаров;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представление в пределах своей компетенции информации и разъяснений по вопросам трансфертного ценообразования;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государственных услуг в соответствии с подзаконными нормативными правовыми актами, определяющими порядок оказания государственных услуг;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повышения качества, доступность оказания государственных услуг;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информированности услугополучателей в доступной форме о порядке оказания государственных услуг;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услугополучателей по вопросам оказания государственных услуг;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принятие мер, направленных на восстановление нарушенных прав, свобод и законных интересов услугополучателей;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повышения квалификации работников в сфере оказания государственных услуг, общения с лицами с инвалидностью;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предоставление доступа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предоставление информаций о порядке оказания государственных услуг в Единый контакт-центр;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соблюдения услугодателями подзаконных нормативных правовых актов, определяющих порядок оказания государственных услуг;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области государственного регулирования производства и оборота этилового спирта, алкогольной продукции и табачных изделий, государственного регулирования производства и оборота отдельных видов нефтепродуктов и биотоплива, реализации налоговой политики Республики Казахстан;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продукции, табачных изделий;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контроля за соблюдением минимальных цен при реализации алкогольной продукции и табачных изделий;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камерального контроля за оборотом нефтепродуктов;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реализация государственной политики в области государственного регулирования оборота нефтепродуктов в пределах своей компетенции;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осуществление камерального контроля оборота биотоплива; 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 обращений физических и юридических лиц в пределах компетенции в установленном законодательством порядке;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взаимодействия с государственными органами электронным способом в порядке, установленном законодательством Республики Казахстан;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выполнения обязательств и осуществление прав Республики Казахстан, вытекающих из международных договоров, а также наблюдают за выполнением другими участниками международных договоров их обязательств;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принятие решений о признании потенциальных поставщиков недобросовестными участниками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иных функций, предусмотренных законодательством Республики Казахстан.</w:t>
      </w:r>
    </w:p>
    <w:bookmarkEnd w:id="158"/>
    <w:bookmarkStart w:name="z17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Управления при организации его деятельности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74"/>
    <w:bookmarkStart w:name="z18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Управлением, относится к республиканской собственности.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9"/>
    <w:bookmarkStart w:name="z19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осуществляется в соответствии с законодательством Республики Казахстан.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19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району Үлкен Нарын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</w:r>
    </w:p>
    <w:bookmarkEnd w:id="182"/>
    <w:bookmarkStart w:name="z19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Үлкен Нарын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(далее – Управление) является территориальным органом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(далее – Департамент), уполномоченным на выполнение функций государственного управления и контроля в сферах: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налогового администрирования; 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государственного регулирования производства и оборота этилового спирта, алкогольной продукции и табачных изделий; 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оборота нефтепродуктов и биотоплива; 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других сферах, отнесенных к компетенции Управления действующим законодательством.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Казахстан, счета в органах казначейства.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вступает в гражданско-правовые отношения от собственного имени. 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Управления утверждаются в соответствии с законодательством Республики Казахстан. 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Управления: почтовый индекс: 070900, Республика Казахстан, область Восточно-Казахстанская, район Үлкен Нарын, с. Улкен Нарын, улица Амангелды, дом 61. 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 Республиканское государственное учреждение "Управление государственных доходов по району Үлкен Нарын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Казахстан".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Настоящее Положение является учредительным документом Управления.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бюджет государства.</w:t>
      </w:r>
    </w:p>
    <w:bookmarkEnd w:id="201"/>
    <w:bookmarkStart w:name="z21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Управления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исполнения налогового и иного законодательства Республики Казахстан, контроль за соблюдением которого возложен на органы государственных доходов, таможенного законодательства Евразийского экономического союза (далее – ЕАЭС); 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реализации налоговой политики Республики Казахстан;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 пределах своей компетенции экономической безопасности Республики Казахстан;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регулирование производства и оборота этилового спирта и алкогольной продукции, табачных изделий, а также оборота нефтепродуктов и биотоплива;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иных задач, предусмотренных законодательством Республики Казахстан.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Управления: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в ходе налогового контроля от налогоплательщика (налогового агента) предоставления права доступа к просмотру данных программного обеспечения, предназначенного для автоматизации бухгалтерского и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случае использования налогоплательщиком (налоговым агентом) такого программного обеспечения и (или) информационной системы, за исключением права доступа к просмотру данных программного обеспечения и (или) информационной системы банков второго уровня и организаций, осуществляющих отдельные виды банковских операций, содержащих сведения, составляющие банковскую тайну в соответствии с законами Республики Казахстан;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 налогоплательщика (налогового агента):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представления документов, подтверждающих правильность исчисления и своевременность уплаты (удержания и перечисления) налогов и платежей в бюджет, полноту и своевременность исчисления, удержания и перечисления социальных платежей; 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письменных пояснений по составленным налогоплательщиком (налоговым агентом) налоговым формам, а также финансовой отчетности налогоплательщика (налогового агента), в том числе консолидированной финансовой отчетности налогоплательщика-резидента (налогового агента), включая финансовую отчетность его дочерних организаций, расположенных за пределами Республики Казахстан, с приложением аудиторского отчета в случае, если для такого лица законами Республики Казахстан установлено обязательное проведение аудита;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кастодианов, единого регистратора, брокеров и (или) дилеров, обладающих правом ведения счетов клиентов в качестве номинальных держателей ценных бумаг, управляющих инвестиционным портфелем, а также страховых организаций сведения, представление которых предусмотрено налоговым законодательством Республики Казахстан;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сведения о наличии и номерах банковских счетов, об остатках и движении денег на этих счетах с соблюдением установленных законами Республики Казахстан требований к разглашению сведений, составляющих коммерческую, банковскую и иную охраняемую законом тайну, в отношении лиц, определенных налоговым законодательством Республики Казахстан;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налоговой проверки в порядке, определенном Кодексом Республики Казахстан об административных правонарушениях, производить у налогоплательщика (налогового агента) изъятие документов, свидетельствующих о совершении административных правонарушений;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Республики Казахстан и органов иностранных государств, декларантов, лиц, осуществляющих деятельность в сфере таможенного дела, и проверяемых лиц необходимую информацию, а также документы и сведения, относящиеся к сфере таможенного дела;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эксплуатировать информационные системы, системы связи и системы передачи данных, технические средства таможенного контроля, а также средства защиты информации в соответствии с законодательством Республики Казахстан;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научно-исследовательскую, учебную, издательскую деятельность в порядке, установленном законодательством Республики Казахстан;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органами, обеспечивая взаимный обмен информацией, в том числе электронным способом в порядке, установленном законодательством Республики Казахстан;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мероприятия по повышению налоговой культуры и информированности общества по вопросам налогового законодательства Республики Казахстан;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практику применения налогового законодательства в Республике Казахстан и зарубежных государствах, а также вносить предложения по совершенствованию налогового законодательства Республики Казахстан;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уведомления об устранении нарушений по результатам камерального контроля деятельности администратора, а также об устранении нарушений, выявленных по результатам проверки деятельности предыдущего администратора, отстраненного за эти нарушения;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специалистов иных государственных органов,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продукции;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изымать или производить выемку документов, товаров, предметов или иного имущества в соответствии законодательством Республики Казахстан об административных правонарушениях;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Кодексом Республики Казахстан об административных правонарушениях;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документирование, видео- и аудиозапись, кино- и фотосъемку фактов и событий в соответствии с законодательными актами Республики Казахстан;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 Республики Казахстан;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разработке и реализации программ борьбы с преступностью в Республике Казахстан;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подготовку, переподготовку и повышение квалификации работников Управления;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налогоплательщику (налоговому агенту) информацию о действующих налогах и платежах в бюджет, об изменениях в налоговом законодательстве Республики Казахстан, разъяснять вопросы по применению налогового законодательства Республики Казахстан;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осуществлять разъяснение и давать комментарии по возникновению, исполнению и прекращению налогового обязательства;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течение срока исковой давности сохранность сведений, подтверждающих факт уплаты налогов и платежей в бюджет;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доступ к информационной системе налоговых органов уполномоченному государственному органу, осуществляющему финансовый мониторинг и принимающему иные меры по противодействию легализации (отмыванию) доходов, в соответствии с законодательством Республики Казахстан;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размещать на интернет-ресурсе уполномоченного органа в порядке и случаях, которые определены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сведения о налогоплательщиках (налоговых агентах):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налоговую задолженность;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признанных бездействующими в соответствии с налоговым законодательством Республики Казахстан;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которых признана недействительной на основании вступившего в законную силу судебного акта;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бесплатно налогоплательщику (налоговому агенту) бланки установленных форм налоговых заявлений и (или) программное обеспечение, необходимое для представления налоговой отчетности и заявления в электронной форме;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способы обеспечения исполнения налогового обязательства и взыскивать налоговую задолженность налогоплательщика (налогового агента) в принудительном порядке;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соблюдением порядка учета, хранения, оценки, дальнейшего использования и реализации имущества, обращенного в собственность государства,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Казахстан, а также за полнотой и своевременностью поступления в бюджет денег в случае его реализации;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деятельностью уполномоченных государственных органов и местных исполнительных органов по вопросам правильности исчисления, полноты взимания и своевременности перечисления налогов и платежей в бюджет;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налоговому заявлению налогоплательщика (налогового агента) представлять в порядке и сроки, которые установлены Налоговым кодексом, справку о суммах, полученных нерезидентом доходов из источников в Республике Казахстан и удержанных (уплаченных) налогов;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проверку субъектов по вопросам государственного регулирования производства и оборота отдельных видов подакцизных товаров;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налоговую тайну и иную охраняемую законодательством Республики Казахстан тайну;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учет налогоплательщиков, объектов налогообложения и (или) объектов, связанных с налогообложением, учет исчисленных, начисленных и уплаченных налогов и других обязательных платежей в бюджет, исчисленных, удержанных и перечисленных обязательных пенсионных взносов, обязательных профессиональных пенсионных взносов, исчисленных и уплаченных социальных отчислений;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опубликовывать в средствах массовой информации списки налогоплательщиков (налоговых агентов), имеющих налоговую задолженность, а также бездействующих юридических лиц и налогоплательщиков, в порядке и случаях, которые установлены законодательством Республики Казахстан;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 Республики Казахстан в порядке, определяемом законодательством Республики Казахстан, а также на основании совместных актов соответствующих государственных органов Республики Казахстан по согласованию с указанными органами;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товаров,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Казахстан;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доходов, должностных лиц органов государственных доходов и членов их семей;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права налогоплательщика (налогового агента);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интересы государства;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 и жалобы на действия (бездействие) органа государственных доходов и (или) должностных лиц органа государственных доходов в порядке и сроки, которые установлены законодательством Республики Казахстан;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налогового контроля;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расходов), в случае нарушения порядка ведения учета;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внеплановых проверок в порядке, предусмотренном законодательством Республики Казахстан;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государственной базы данных налогоплательщиков;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обеспечение работы по принудительному взысканию налоговой задолженности, задолженности по таможенным платежам и налогам, специальным, антидемпинговым, компенсационным пошлинам, пеней, процентов, а также социальным платежам;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положений международных договоров в порядке, установленном налоговым законодательством Республики Казахстан и соответствующим международным договором;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предъявление в суды исков о признании сделок недействительными, ликвидации юридического лица по основаниям, предусмотренным подпунктами 1), 2), 3) и 4) пункта 2 статьи 49 Гражданского кодекса Республики Казахстан, а также иные иски в соответствии с компетенцией и задачами, установленными законодательством Республики Казахстан;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зачета и/или возврата налоговых и неналоговых поступлений в пределах компетенции, установленной нормативными правовыми актами;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с центральными и местными государственными органами по осуществлению контроля за исполнением налогового законодательства;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модернизации и ре-инжиниринге бизнес-процессов налогового и таможенного администрирования;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налогового администрирования;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рассмотрение административных правонарушений, отнесенных законодательством Республики Казахстан к ведению этого органа;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разъяснения и дача комментариев по возникновению, исполнению и прекращению налогового обязательства в пределах своей компетенции;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использование системы управления рисками;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полноты взимания и своевременности перечисления в бюджет налогов;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 пределах компетенции маркировки и прослеживаемости товаров;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представление в пределах своей компетенции информации и разъяснений по вопросам трансфертного ценообразования;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государственных услуг в соответствии с подзаконными нормативными правовыми актами, определяющими порядок оказания государственных услуг;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повышения качества, доступность оказания государственных услуг;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информированности услугополучателей в доступной форме о порядке оказания государственных услуг;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услугополучателей по вопросам оказания государственных услуг;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принятие мер, направленных на восстановление нарушенных прав, свобод и законных интересов услугополучателей;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повышения квалификации работников в сфере оказания государственных услуг, общения с лицами с инвалидностью;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предоставление доступа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предоставление информаций о порядке оказания государственных услуг в Единый контакт-центр;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соблюдения услугодателями подзаконных нормативных правовых актов, определяющих порядок оказания государственных услуг;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области государственного регулирования производства и оборота этилового спирта, алкогольной продукции и табачных изделий, государственного регулирования производства и оборота отдельных видов нефтепродуктов и биотоплива, реализации налоговой политики Республики Казахстан;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продукции, табачных изделий;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контроля за соблюдением минимальных цен при реализации алкогольной продукции и табачных изделий;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камерального контроля за оборотом нефтепродуктов;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реализация государственной политики в области государственного регулирования оборота нефтепродуктов в пределах своей компетенции;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осуществление камерального контроля оборота биотоплива; 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 обращений физических и юридических лиц в пределах компетенции в установленном законодательством порядке;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взаимодействия с государственными органами электронным способом в порядке, установленном законодательством Республики Казахстан;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выполнения обязательств и осуществление прав Республики Казахстан, вытекающих из международных договоров, а также наблюдают за выполнением другими участниками международных договоров их обязательств;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принятие решений о признании потенциальных поставщиков недобросовестными участниками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303"/>
    <w:bookmarkStart w:name="z3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04"/>
    <w:bookmarkStart w:name="z3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305"/>
    <w:bookmarkStart w:name="z3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06"/>
    <w:bookmarkStart w:name="z3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07"/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08"/>
    <w:bookmarkStart w:name="z3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10"/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</w:t>
      </w:r>
    </w:p>
    <w:bookmarkEnd w:id="311"/>
    <w:bookmarkStart w:name="z3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иных функций, предусмотренных законодательством Республики Казахстан.</w:t>
      </w:r>
    </w:p>
    <w:bookmarkEnd w:id="312"/>
    <w:bookmarkStart w:name="z326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Управления при организации его деятельности</w:t>
      </w:r>
    </w:p>
    <w:bookmarkEnd w:id="313"/>
    <w:bookmarkStart w:name="z3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314"/>
    <w:bookmarkStart w:name="z3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315"/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316"/>
    <w:bookmarkStart w:name="z3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317"/>
    <w:bookmarkStart w:name="z3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18"/>
    <w:bookmarkStart w:name="z3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19"/>
    <w:bookmarkStart w:name="z3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20"/>
    <w:bookmarkStart w:name="z3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322"/>
    <w:bookmarkStart w:name="z3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328"/>
    <w:bookmarkStart w:name="z342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329"/>
    <w:bookmarkStart w:name="z3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30"/>
    <w:bookmarkStart w:name="z3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31"/>
    <w:bookmarkStart w:name="z34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Управлением, относится к республиканской собственности.</w:t>
      </w:r>
    </w:p>
    <w:bookmarkEnd w:id="332"/>
    <w:bookmarkStart w:name="z34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3"/>
    <w:bookmarkStart w:name="z347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334"/>
    <w:bookmarkStart w:name="z34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осуществляется в соответствии с законодательством Республики Казахстан.</w:t>
      </w:r>
    </w:p>
    <w:bookmarkEnd w:id="3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351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району Марқакөл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</w:r>
    </w:p>
    <w:bookmarkEnd w:id="336"/>
    <w:bookmarkStart w:name="z352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7"/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Марқакөл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(далее – Управление) является территориальным органом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(далее – Департамент), уполномоченным на выполнение функций государственного управления и контроля в сферах:</w:t>
      </w:r>
    </w:p>
    <w:bookmarkEnd w:id="338"/>
    <w:bookmarkStart w:name="z3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налогового администрирования; </w:t>
      </w:r>
    </w:p>
    <w:bookmarkEnd w:id="339"/>
    <w:bookmarkStart w:name="z3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государственного регулирования производства и оборота этилового спирта, алкогольной продукции и табачных изделий; </w:t>
      </w:r>
    </w:p>
    <w:bookmarkEnd w:id="340"/>
    <w:bookmarkStart w:name="z35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оборота нефтепродуктов и биотоплива; </w:t>
      </w:r>
    </w:p>
    <w:bookmarkEnd w:id="341"/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</w:t>
      </w:r>
    </w:p>
    <w:bookmarkEnd w:id="342"/>
    <w:bookmarkStart w:name="z3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других сферах, отнесенных к компетенции Управления действующим законодательством.</w:t>
      </w:r>
    </w:p>
    <w:bookmarkEnd w:id="343"/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344"/>
    <w:bookmarkStart w:name="z3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Казахстан, счета в органах казначейства.</w:t>
      </w:r>
    </w:p>
    <w:bookmarkEnd w:id="345"/>
    <w:bookmarkStart w:name="z36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вступает в гражданско-правовые отношения от собственного имени. </w:t>
      </w:r>
    </w:p>
    <w:bookmarkEnd w:id="346"/>
    <w:bookmarkStart w:name="z36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347"/>
    <w:bookmarkStart w:name="z3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</w:p>
    <w:bookmarkEnd w:id="348"/>
    <w:bookmarkStart w:name="z3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Управления утверждаются в соответствии с законодательством Республики Казахстан. </w:t>
      </w:r>
    </w:p>
    <w:bookmarkEnd w:id="349"/>
    <w:bookmarkStart w:name="z3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почтовый индекс: 071215, Республика Казахстан, Восточно-Казахстанская область, район Марқакөл, с. Маркаколь, улица Крахмаля, дом 72, здание АО "Казпочты".</w:t>
      </w:r>
    </w:p>
    <w:bookmarkEnd w:id="350"/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 Республиканское государственное учреждение "Управление государственных доходов по району Марқакөл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Казахстан".</w:t>
      </w:r>
    </w:p>
    <w:bookmarkEnd w:id="351"/>
    <w:bookmarkStart w:name="z36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Настоящее Положение является учредительным документом Управления.</w:t>
      </w:r>
    </w:p>
    <w:bookmarkEnd w:id="352"/>
    <w:bookmarkStart w:name="z36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353"/>
    <w:bookmarkStart w:name="z36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354"/>
    <w:bookmarkStart w:name="z3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бюджет государства.</w:t>
      </w:r>
    </w:p>
    <w:bookmarkEnd w:id="355"/>
    <w:bookmarkStart w:name="z371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Управления</w:t>
      </w:r>
    </w:p>
    <w:bookmarkEnd w:id="356"/>
    <w:bookmarkStart w:name="z3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57"/>
    <w:bookmarkStart w:name="z37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исполнения налогового и иного законодательства Республики Казахстан, контроль за соблюдением которого возложен на органы государственных доходов, таможенного законодательства Евразийского экономического союза (далее – ЕАЭС); </w:t>
      </w:r>
    </w:p>
    <w:bookmarkEnd w:id="358"/>
    <w:bookmarkStart w:name="z37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359"/>
    <w:bookmarkStart w:name="z3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360"/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реализации налоговой политики Республики Казахстан;</w:t>
      </w:r>
    </w:p>
    <w:bookmarkEnd w:id="361"/>
    <w:bookmarkStart w:name="z3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 пределах своей компетенции экономической безопасности Республики Казахстан;</w:t>
      </w:r>
    </w:p>
    <w:bookmarkEnd w:id="362"/>
    <w:bookmarkStart w:name="z3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регулирование производства и оборота этилового спирта и алкогольной продукции, табачных изделий, а также оборота нефтепродуктов и биотоплива;</w:t>
      </w:r>
    </w:p>
    <w:bookmarkEnd w:id="363"/>
    <w:bookmarkStart w:name="z37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иных задач, предусмотренных законодательством Республики Казахстан.</w:t>
      </w:r>
    </w:p>
    <w:bookmarkEnd w:id="364"/>
    <w:bookmarkStart w:name="z38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Управления:</w:t>
      </w:r>
    </w:p>
    <w:bookmarkEnd w:id="365"/>
    <w:bookmarkStart w:name="z3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66"/>
    <w:bookmarkStart w:name="z38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в ходе налогового контроля от налогоплательщика (налогового агента) предоставления права доступа к просмотру данных программного обеспечения, предназначенного для автоматизации бухгалтерского и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случае использования налогоплательщиком (налоговым агентом) такого программного обеспечения и (или) информационной системы, за исключением права доступа к просмотру данных программного обеспечения и (или) информационной системы банков второго уровня и организаций, осуществляющих отдельные виды банковских операций, содержащих сведения, составляющие банковскую тайну в соответствии с законами Республики Казахстан;</w:t>
      </w:r>
    </w:p>
    <w:bookmarkEnd w:id="367"/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 налогоплательщика (налогового агента):</w:t>
      </w:r>
    </w:p>
    <w:bookmarkEnd w:id="368"/>
    <w:bookmarkStart w:name="z38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представления документов, подтверждающих правильность исчисления и своевременность уплаты (удержания и перечисления) налогов и платежей в бюджет, полноту и своевременность исчисления, удержания и перечисления социальных платежей; </w:t>
      </w:r>
    </w:p>
    <w:bookmarkEnd w:id="369"/>
    <w:bookmarkStart w:name="z3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письменных пояснений по составленным налогоплательщиком (налоговым агентом) налоговым формам, а также финансовой отчетности налогоплательщика (налогового агента), в том числе консолидированной финансовой отчетности налогоплательщика-резидента (налогового агента), включая финансовую отчетность его дочерних организаций, расположенных за пределами Республики Казахстан, с приложением аудиторского отчета в случае, если для такого лица законами Республики Казахстан установлено обязательное проведение аудита;</w:t>
      </w:r>
    </w:p>
    <w:bookmarkEnd w:id="370"/>
    <w:bookmarkStart w:name="z3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371"/>
    <w:bookmarkStart w:name="z38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кастодианов, единого регистратора, брокеров и (или) дилеров, обладающих правом ведения счетов клиентов в качестве номинальных держателей ценных бумаг, управляющих инвестиционным портфелем, а также страховых организаций сведения, представление которых предусмотрено налоговым законодательством Республики Казахстан;</w:t>
      </w:r>
    </w:p>
    <w:bookmarkEnd w:id="372"/>
    <w:bookmarkStart w:name="z38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сведения о наличии и номерах банковских счетов, об остатках и движении денег на этих счетах с соблюдением установленных законами Республики Казахстан требований к разглашению сведений, составляющих коммерческую, банковскую и иную охраняемую законом тайну, в отношении лиц, определенных налоговым законодательством Республики Казахстан;</w:t>
      </w:r>
    </w:p>
    <w:bookmarkEnd w:id="373"/>
    <w:bookmarkStart w:name="z38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налоговой проверки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правонарушениях, производить у налогоплательщика (налогового агента) изъятие документов, свидетельствующих о совершении административных правонарушений;</w:t>
      </w:r>
    </w:p>
    <w:bookmarkEnd w:id="374"/>
    <w:bookmarkStart w:name="z3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Республики Казахстан и органов иностранных государств, декларантов, лиц, осуществляющих деятельность в сфере таможенного дела, и проверяемых лиц необходимую информацию, а также документы и сведения, относящиеся к сфере таможенного дела;</w:t>
      </w:r>
    </w:p>
    <w:bookmarkEnd w:id="375"/>
    <w:bookmarkStart w:name="z39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эксплуатировать информационные системы, системы связи и системы передачи данных, технические средства таможенного контроля, а также средства защиты информации в соответствии с законодательством Республики Казахстан;</w:t>
      </w:r>
    </w:p>
    <w:bookmarkEnd w:id="376"/>
    <w:bookmarkStart w:name="z39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научно-исследовательскую, учебную, издательскую деятельность в порядке, установленном законодательством Республики Казахстан;</w:t>
      </w:r>
    </w:p>
    <w:bookmarkEnd w:id="377"/>
    <w:bookmarkStart w:name="z39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органами, обеспечивая взаимный обмен информацией, в том числе электронным способом в порядке, установленном законодательством Республики Казахстан;</w:t>
      </w:r>
    </w:p>
    <w:bookmarkEnd w:id="378"/>
    <w:bookmarkStart w:name="z39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мероприятия по повышению налоговой культуры и информированности общества по вопросам налогового законодательства Республики Казахстан;</w:t>
      </w:r>
    </w:p>
    <w:bookmarkEnd w:id="379"/>
    <w:bookmarkStart w:name="z39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практику применения налогового законодательства в Республике Казахстан и зарубежных государствах, а также вносить предложения по совершенствованию налогового законодательства Республики Казахстан;</w:t>
      </w:r>
    </w:p>
    <w:bookmarkEnd w:id="380"/>
    <w:bookmarkStart w:name="z39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381"/>
    <w:bookmarkStart w:name="z39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уведомления об устранении нарушений по результатам камерального контроля деятельности администратора, а также об устранении нарушений, выявленных по результатам проверки деятельности предыдущего администратора, отстраненного за эти нарушения;</w:t>
      </w:r>
    </w:p>
    <w:bookmarkEnd w:id="382"/>
    <w:bookmarkStart w:name="z39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специалистов иных государственных органов,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продукции;</w:t>
      </w:r>
    </w:p>
    <w:bookmarkEnd w:id="383"/>
    <w:bookmarkStart w:name="z39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изымать или производить выемку документов, товаров, предметов или иного имущества в соответствии законодательством Республики Казахстан об административных правонарушениях;</w:t>
      </w:r>
    </w:p>
    <w:bookmarkEnd w:id="384"/>
    <w:bookmarkStart w:name="z40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Кодексом Республики Казахстан об административных правонарушениях;</w:t>
      </w:r>
    </w:p>
    <w:bookmarkEnd w:id="385"/>
    <w:bookmarkStart w:name="z40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документирование, видео- и аудиозапись, кино- и фотосъемку фактов и событий в соответствии с законодательными актами Республики Казахстан;</w:t>
      </w:r>
    </w:p>
    <w:bookmarkEnd w:id="386"/>
    <w:bookmarkStart w:name="z40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 Республики Казахстан;</w:t>
      </w:r>
    </w:p>
    <w:bookmarkEnd w:id="387"/>
    <w:bookmarkStart w:name="z40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разработке и реализации программ борьбы с преступностью в Республике Казахстан;</w:t>
      </w:r>
    </w:p>
    <w:bookmarkEnd w:id="388"/>
    <w:bookmarkStart w:name="z40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подготовку, переподготовку и повышение квалификации работников Управления;</w:t>
      </w:r>
    </w:p>
    <w:bookmarkEnd w:id="389"/>
    <w:bookmarkStart w:name="z40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bookmarkEnd w:id="391"/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2"/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налогоплательщику (налоговому агенту) информацию о действующих налогах и платежах в бюджет, об изменениях в налоговом законодательстве Республики Казахстан, разъяснять вопросы по применению налогового законодательства Республики Казахстан;</w:t>
      </w:r>
    </w:p>
    <w:bookmarkEnd w:id="393"/>
    <w:bookmarkStart w:name="z40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осуществлять разъяснение и давать комментарии по возникновению, исполнению и прекращению налогового обязательства;</w:t>
      </w:r>
    </w:p>
    <w:bookmarkEnd w:id="394"/>
    <w:bookmarkStart w:name="z41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течение срока исковой давности сохранность сведений, подтверждающих факт уплаты налогов и платежей в бюджет;</w:t>
      </w:r>
    </w:p>
    <w:bookmarkEnd w:id="395"/>
    <w:bookmarkStart w:name="z41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доступ к информационной системе налоговых органов уполномоченному государственному органу, осуществляющему финансовый мониторинг и принимающему иные меры по противодействию легализации (отмыванию) доходов, в соответствии с законодательством Республики Казахстан;</w:t>
      </w:r>
    </w:p>
    <w:bookmarkEnd w:id="396"/>
    <w:bookmarkStart w:name="z41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размещать на интернет-ресурсе уполномоченного органа в порядке и случаях, которые определены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сведения о налогоплательщиках (налоговых агентах):</w:t>
      </w:r>
    </w:p>
    <w:bookmarkEnd w:id="397"/>
    <w:bookmarkStart w:name="z41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налоговую задолженность;</w:t>
      </w:r>
    </w:p>
    <w:bookmarkEnd w:id="398"/>
    <w:bookmarkStart w:name="z41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признанных бездействующими в соответствии с налоговым законодательством Республики Казахстан;</w:t>
      </w:r>
    </w:p>
    <w:bookmarkEnd w:id="399"/>
    <w:bookmarkStart w:name="z41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которых признана недействительной на основании вступившего в законную силу судебного акта;</w:t>
      </w:r>
    </w:p>
    <w:bookmarkEnd w:id="400"/>
    <w:bookmarkStart w:name="z41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бесплатно налогоплательщику (налоговому агенту) бланки установленных форм налоговых заявлений и (или) программное обеспечение, необходимое для представления налоговой отчетности и заявления в электронной форме;</w:t>
      </w:r>
    </w:p>
    <w:bookmarkEnd w:id="401"/>
    <w:bookmarkStart w:name="z41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способы обеспечения исполнения налогового обязательства и взыскивать налоговую задолженность налогоплательщика (налогового агента) в принудительном порядке;</w:t>
      </w:r>
    </w:p>
    <w:bookmarkEnd w:id="402"/>
    <w:bookmarkStart w:name="z41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соблюдением порядка учета, хранения, оценки, дальнейшего использования и реализации имущества, обращенного в собственность государства,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Казахстан, а также за полнотой и своевременностью поступления в бюджет денег в случае его реализации;</w:t>
      </w:r>
    </w:p>
    <w:bookmarkEnd w:id="403"/>
    <w:bookmarkStart w:name="z41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деятельностью уполномоченных государственных органов и местных исполнительных органов по вопросам правильности исчисления, полноты взимания и своевременности перечисления налогов и платежей в бюджет;</w:t>
      </w:r>
    </w:p>
    <w:bookmarkEnd w:id="404"/>
    <w:bookmarkStart w:name="z42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налоговому заявлению налогоплательщика (налогового агента) представлять в порядке и сроки, которые установлены Налоговым кодексом, справку о суммах, полученных нерезидентом доходов из источников в Республике Казахстан и удержанных (уплаченных) налогов;</w:t>
      </w:r>
    </w:p>
    <w:bookmarkEnd w:id="405"/>
    <w:bookmarkStart w:name="z42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проверку субъектов по вопросам государственного регулирования производства и оборота отдельных видов подакцизных товаров;</w:t>
      </w:r>
    </w:p>
    <w:bookmarkEnd w:id="406"/>
    <w:bookmarkStart w:name="z42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налоговую тайну и иную охраняемую законодательством Республики Казахстан тайну;</w:t>
      </w:r>
    </w:p>
    <w:bookmarkEnd w:id="407"/>
    <w:bookmarkStart w:name="z42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учет налогоплательщиков, объектов налогообложения и (или) объектов, связанных с налогообложением, учет исчисленных, начисленных и уплаченных налогов и других обязательных платежей в бюджет, исчисленных, удержанных и перечисленных обязательных пенсионных взносов, обязательных профессиональных пенсионных взносов, исчисленных и уплаченных социальных отчислений;</w:t>
      </w:r>
    </w:p>
    <w:bookmarkEnd w:id="408"/>
    <w:bookmarkStart w:name="z42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опубликовывать в средствах массовой информации списки налогоплательщиков (налоговых агентов), имеющих налоговую задолженность, а также бездействующих юридических лиц и налогоплательщиков, в порядке и случаях, которые установлены законодательством Республики Казахстан;</w:t>
      </w:r>
    </w:p>
    <w:bookmarkEnd w:id="409"/>
    <w:bookmarkStart w:name="z42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 Республики Казахстан в порядке, определяемом законодательством Республики Казахстан, а также на основании совместных актов соответствующих государственных органов Республики Казахстан по согласованию с указанными органами;</w:t>
      </w:r>
    </w:p>
    <w:bookmarkEnd w:id="410"/>
    <w:bookmarkStart w:name="z42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товаров,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Казахстан;</w:t>
      </w:r>
    </w:p>
    <w:bookmarkEnd w:id="411"/>
    <w:bookmarkStart w:name="z42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доходов, должностных лиц органов государственных доходов и членов их семей;</w:t>
      </w:r>
    </w:p>
    <w:bookmarkEnd w:id="412"/>
    <w:bookmarkStart w:name="z42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права налогоплательщика (налогового агента);</w:t>
      </w:r>
    </w:p>
    <w:bookmarkEnd w:id="413"/>
    <w:bookmarkStart w:name="z42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интересы государства;</w:t>
      </w:r>
    </w:p>
    <w:bookmarkEnd w:id="414"/>
    <w:bookmarkStart w:name="z43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 и жалобы на действия (бездействие) органа государственных доходов и (или) должностных лиц органа государственных доходов в порядке и сроки, которые установлены законодательством Республики Казахстан;</w:t>
      </w:r>
    </w:p>
    <w:bookmarkEnd w:id="415"/>
    <w:bookmarkStart w:name="z43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16"/>
    <w:bookmarkStart w:name="z43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417"/>
    <w:bookmarkStart w:name="z43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418"/>
    <w:bookmarkStart w:name="z43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9"/>
    <w:bookmarkStart w:name="z43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налогового контроля;</w:t>
      </w:r>
    </w:p>
    <w:bookmarkEnd w:id="420"/>
    <w:bookmarkStart w:name="z43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расходов), в случае нарушения порядка ведения учета;</w:t>
      </w:r>
    </w:p>
    <w:bookmarkEnd w:id="421"/>
    <w:bookmarkStart w:name="z43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внеплановых проверок в порядке, предусмотренном законодательством Республики Казахстан;</w:t>
      </w:r>
    </w:p>
    <w:bookmarkEnd w:id="422"/>
    <w:bookmarkStart w:name="z4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государственной базы данных налогоплательщиков;</w:t>
      </w:r>
    </w:p>
    <w:bookmarkEnd w:id="423"/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обеспечение работы по принудительному взысканию налоговой задолженности, задолженности по таможенным платежам и налогам, специальным, антидемпинговым, компенсационным пошлинам, пеней, процентов, а также социальным платежам;</w:t>
      </w:r>
    </w:p>
    <w:bookmarkEnd w:id="424"/>
    <w:bookmarkStart w:name="z4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положений международных договоров в порядке, установленном налоговым законодательством Республики Казахстан и соответствующим международным договором;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предъявление в суды исков о признании сделок недействительными, ликвидации юридического лица по основаниям, предусмотренным подпунктами 1), 2), 3) и 4) пункта 2 статьи 49 Гражданского кодекса Республики Казахстан, а также иные иски в соответствии с компетенцией и задачами, установленными законодательством Республики Казахстан;</w:t>
      </w:r>
    </w:p>
    <w:bookmarkEnd w:id="426"/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зачета и/или возврата налоговых и неналоговых поступлений в пределах компетенции, установленной нормативными правовыми актами;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с центральными и местными государственными органами по осуществлению контроля за исполнением налогового законодательства;</w:t>
      </w:r>
    </w:p>
    <w:bookmarkEnd w:id="428"/>
    <w:bookmarkStart w:name="z4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модернизации и ре-инжиниринге бизнес-процессов налогового и таможенного администрирования;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налогового администрирования;</w:t>
      </w:r>
    </w:p>
    <w:bookmarkEnd w:id="430"/>
    <w:bookmarkStart w:name="z4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рассмотрение административных правонарушений, отнесенных законодательством Республики Казахстан к ведению этого органа;</w:t>
      </w:r>
    </w:p>
    <w:bookmarkEnd w:id="431"/>
    <w:bookmarkStart w:name="z44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разъяснения и дача комментариев по возникновению, исполнению и прекращению налогового обязательства в пределах своей компетенции;</w:t>
      </w:r>
    </w:p>
    <w:bookmarkEnd w:id="432"/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использование системы управления рисками;</w:t>
      </w:r>
    </w:p>
    <w:bookmarkEnd w:id="433"/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полноты взимания и своевременности перечисления в бюджет налогов;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 пределах компетенции маркировки и прослеживаемости товаров;</w:t>
      </w:r>
    </w:p>
    <w:bookmarkEnd w:id="435"/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представление в пределах своей компетенции информации и разъяснений по вопросам трансфертного ценообразования;</w:t>
      </w:r>
    </w:p>
    <w:bookmarkEnd w:id="436"/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государственных услуг в соответствии с подзаконными нормативными правовыми актами, определяющими порядок оказания государственных услуг;</w:t>
      </w:r>
    </w:p>
    <w:bookmarkEnd w:id="437"/>
    <w:bookmarkStart w:name="z4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повышения качества, доступность оказания государственных услуг;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информированности услугополучателей в доступной форме о порядке оказания государственных услуг;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услугополучателей по вопросам оказания государственных услуг;</w:t>
      </w:r>
    </w:p>
    <w:bookmarkEnd w:id="440"/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принятие мер, направленных на восстановление нарушенных прав, свобод и законных интересов услугополучателей;</w:t>
      </w:r>
    </w:p>
    <w:bookmarkEnd w:id="441"/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повышения квалификации работников в сфере оказания государственных услуг, общения с лицами с инвалидностью;</w:t>
      </w:r>
    </w:p>
    <w:bookmarkEnd w:id="442"/>
    <w:bookmarkStart w:name="z4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предоставление доступа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bookmarkEnd w:id="443"/>
    <w:bookmarkStart w:name="z4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предоставление информаций о порядке оказания государственных услуг в Единый контакт-центр;</w:t>
      </w:r>
    </w:p>
    <w:bookmarkEnd w:id="444"/>
    <w:bookmarkStart w:name="z46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445"/>
    <w:bookmarkStart w:name="z4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соблюдения услугодателями подзаконных нормативных правовых актов, определяющих порядок оказания государственных услуг;</w:t>
      </w:r>
    </w:p>
    <w:bookmarkEnd w:id="446"/>
    <w:bookmarkStart w:name="z46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области государственного регулирования производства и оборота этилового спирта, алкогольной продукции и табачных изделий, государственного регулирования производства и оборота отдельных видов нефтепродуктов и биотоплива, реализации налоговой политики Республики Казахстан;</w:t>
      </w:r>
    </w:p>
    <w:bookmarkEnd w:id="447"/>
    <w:bookmarkStart w:name="z4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продукции, табачных изделий;</w:t>
      </w:r>
    </w:p>
    <w:bookmarkEnd w:id="448"/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контроля за соблюдением минимальных цен при реализации алкогольной продукции и табачных изделий;</w:t>
      </w:r>
    </w:p>
    <w:bookmarkEnd w:id="449"/>
    <w:bookmarkStart w:name="z4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камерального контроля за оборотом нефтепродуктов;</w:t>
      </w:r>
    </w:p>
    <w:bookmarkEnd w:id="450"/>
    <w:bookmarkStart w:name="z46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реализация государственной политики в области государственного регулирования оборота нефтепродуктов в пределах своей компетенции;</w:t>
      </w:r>
    </w:p>
    <w:bookmarkEnd w:id="451"/>
    <w:bookmarkStart w:name="z46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осуществление камерального контроля оборота биотоплива; </w:t>
      </w:r>
    </w:p>
    <w:bookmarkEnd w:id="452"/>
    <w:bookmarkStart w:name="z46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 обращений физических и юридических лиц в пределах компетенции в установленном законодательством порядке;</w:t>
      </w:r>
    </w:p>
    <w:bookmarkEnd w:id="453"/>
    <w:bookmarkStart w:name="z46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взаимодействия с государственными органами электронным способом в порядке, установленном законодательством Республики Казахстан;</w:t>
      </w:r>
    </w:p>
    <w:bookmarkEnd w:id="454"/>
    <w:bookmarkStart w:name="z47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выполнения обязательств и осуществление прав Республики Казахстан, вытекающих из международных договоров, а также наблюдают за выполнением другими участниками международных договоров их обязательств;</w:t>
      </w:r>
    </w:p>
    <w:bookmarkEnd w:id="455"/>
    <w:bookmarkStart w:name="z47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принятие решений о признании потенциальных поставщиков недобросовестными участниками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456"/>
    <w:bookmarkStart w:name="z47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457"/>
    <w:bookmarkStart w:name="z47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458"/>
    <w:bookmarkStart w:name="z4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459"/>
    <w:bookmarkStart w:name="z4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460"/>
    <w:bookmarkStart w:name="z4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461"/>
    <w:bookmarkStart w:name="z4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462"/>
    <w:bookmarkStart w:name="z47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463"/>
    <w:bookmarkStart w:name="z4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464"/>
    <w:bookmarkStart w:name="z4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Законом Республики Казахстан "О реабилитации и банкротстве";</w:t>
      </w:r>
    </w:p>
    <w:bookmarkEnd w:id="465"/>
    <w:bookmarkStart w:name="z4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иных функций, предусмотренных законодательством Республики Казахстан.</w:t>
      </w:r>
    </w:p>
    <w:bookmarkEnd w:id="466"/>
    <w:bookmarkStart w:name="z482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Управления при организации его деятельности</w:t>
      </w:r>
    </w:p>
    <w:bookmarkEnd w:id="467"/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468"/>
    <w:bookmarkStart w:name="z4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469"/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470"/>
    <w:bookmarkStart w:name="z4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471"/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472"/>
    <w:bookmarkStart w:name="z48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473"/>
    <w:bookmarkStart w:name="z4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74"/>
    <w:bookmarkStart w:name="z4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475"/>
    <w:bookmarkStart w:name="z49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476"/>
    <w:bookmarkStart w:name="z49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477"/>
    <w:bookmarkStart w:name="z4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478"/>
    <w:bookmarkStart w:name="z4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479"/>
    <w:bookmarkStart w:name="z4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480"/>
    <w:bookmarkStart w:name="z4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481"/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482"/>
    <w:bookmarkStart w:name="z498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483"/>
    <w:bookmarkStart w:name="z4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484"/>
    <w:bookmarkStart w:name="z5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Управлением, относится к республиканской собственности.</w:t>
      </w:r>
    </w:p>
    <w:bookmarkEnd w:id="486"/>
    <w:bookmarkStart w:name="z5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87"/>
    <w:bookmarkStart w:name="z503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488"/>
    <w:bookmarkStart w:name="z5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осуществляется в соответствии с законодательством Республики Казахстан.</w:t>
      </w:r>
    </w:p>
    <w:bookmarkEnd w:id="4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266-1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507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району Жаңасемей Департамента государственных доходов по области Абай Комитета государственных доходов Министерства финансов Республики Казахстан</w:t>
      </w:r>
    </w:p>
    <w:bookmarkEnd w:id="490"/>
    <w:bookmarkStart w:name="z508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1"/>
    <w:bookmarkStart w:name="z50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Жаңасемей Департамента государственных доходов по области Абай Комитета государственных доходов Министерства финансов Республики Казахстан (далее – Управление) является территориальным органом Департамента государственных доходов по области Абай Комитета государственных доходов Министерства финансов Республики Казахстан (далее – Департамент), уполномоченным на выполнение функций государственного управления и контроля в сферах:</w:t>
      </w:r>
    </w:p>
    <w:bookmarkEnd w:id="492"/>
    <w:bookmarkStart w:name="z51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налогового администрирования; </w:t>
      </w:r>
    </w:p>
    <w:bookmarkEnd w:id="493"/>
    <w:bookmarkStart w:name="z51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государственного регулирования производства и оборота этилового спирта, алкогольной продукции и табачных изделий; </w:t>
      </w:r>
    </w:p>
    <w:bookmarkEnd w:id="494"/>
    <w:bookmarkStart w:name="z51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оборота нефтепродуктов и биотоплива; </w:t>
      </w:r>
    </w:p>
    <w:bookmarkEnd w:id="495"/>
    <w:bookmarkStart w:name="z51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</w:t>
      </w:r>
    </w:p>
    <w:bookmarkEnd w:id="496"/>
    <w:bookmarkStart w:name="z51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других сферах, отнесенных к компетенции Управления действующим законодательством.</w:t>
      </w:r>
    </w:p>
    <w:bookmarkEnd w:id="497"/>
    <w:bookmarkStart w:name="z51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498"/>
    <w:bookmarkStart w:name="z51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Казахстан, счета в органах казначейства.</w:t>
      </w:r>
    </w:p>
    <w:bookmarkEnd w:id="499"/>
    <w:bookmarkStart w:name="z51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вступает в гражданско-правовые отношения от собственного имени. </w:t>
      </w:r>
    </w:p>
    <w:bookmarkEnd w:id="500"/>
    <w:bookmarkStart w:name="z51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501"/>
    <w:bookmarkStart w:name="z51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</w:p>
    <w:bookmarkEnd w:id="502"/>
    <w:bookmarkStart w:name="z52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Управления утверждаются в соответствии с законодательством Республики Казахстан. </w:t>
      </w:r>
    </w:p>
    <w:bookmarkEnd w:id="503"/>
    <w:bookmarkStart w:name="z52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Управления: почтовый индекс: 180000, Республика Казахстан, область Абай, город Семей, улица Первомайская, 28 Б. </w:t>
      </w:r>
    </w:p>
    <w:bookmarkEnd w:id="504"/>
    <w:bookmarkStart w:name="z52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 Республиканское государственное учреждение "Управление государственных доходов по району Жаңасемей Департамента государственных доходов по области Абай Комитета государственных доходов Министерства финансов Республики Казахстан".</w:t>
      </w:r>
    </w:p>
    <w:bookmarkEnd w:id="505"/>
    <w:bookmarkStart w:name="z52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Настоящее Положение является учредительным документом Управления.</w:t>
      </w:r>
    </w:p>
    <w:bookmarkEnd w:id="506"/>
    <w:bookmarkStart w:name="z52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507"/>
    <w:bookmarkStart w:name="z52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508"/>
    <w:bookmarkStart w:name="z52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бюджет государства.</w:t>
      </w:r>
    </w:p>
    <w:bookmarkEnd w:id="509"/>
    <w:bookmarkStart w:name="z527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Управления</w:t>
      </w:r>
    </w:p>
    <w:bookmarkEnd w:id="510"/>
    <w:bookmarkStart w:name="z52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11"/>
    <w:bookmarkStart w:name="z52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исполнения налогового и иного законодательства Республики Казахстан, контроль за соблюдением которого возложен на органы государственных доходов, таможенного законодательства Евразийского экономического союза (далее – ЕАЭС); </w:t>
      </w:r>
    </w:p>
    <w:bookmarkEnd w:id="512"/>
    <w:bookmarkStart w:name="z53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513"/>
    <w:bookmarkStart w:name="z53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514"/>
    <w:bookmarkStart w:name="z53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реализации налоговой политики Республики Казахстан;</w:t>
      </w:r>
    </w:p>
    <w:bookmarkEnd w:id="515"/>
    <w:bookmarkStart w:name="z53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 пределах своей компетенции экономической безопасности Республики Казахстан;</w:t>
      </w:r>
    </w:p>
    <w:bookmarkEnd w:id="516"/>
    <w:bookmarkStart w:name="z53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регулирование производства и оборота этилового спирта и алкогольной продукции, табачных изделий, а также оборота нефтепродуктов и биотоплива;</w:t>
      </w:r>
    </w:p>
    <w:bookmarkEnd w:id="517"/>
    <w:bookmarkStart w:name="z53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иных задач, предусмотренных законодательством Республики Казахстан.</w:t>
      </w:r>
    </w:p>
    <w:bookmarkEnd w:id="518"/>
    <w:bookmarkStart w:name="z53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Управления:</w:t>
      </w:r>
    </w:p>
    <w:bookmarkEnd w:id="519"/>
    <w:bookmarkStart w:name="z53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20"/>
    <w:bookmarkStart w:name="z53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в ходе налогового контроля от налогоплательщика (налогового агента) предоставления права доступа к просмотру данных программного обеспечения, предназначенного для автоматизации бухгалтерского и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случае использования налогоплательщиком (налоговым агентом) такого программного обеспечения и (или) информационной системы, за исключением права доступа к просмотру данных программного обеспечения и (или) информационной системы банков второго уровня и организаций, осуществляющих отдельные виды банковских операций, содержащих сведения, составляющие банковскую тайну в соответствии с законами Республики Казахстан;</w:t>
      </w:r>
    </w:p>
    <w:bookmarkEnd w:id="521"/>
    <w:bookmarkStart w:name="z53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 налогоплательщика (налогового агента):</w:t>
      </w:r>
    </w:p>
    <w:bookmarkEnd w:id="522"/>
    <w:bookmarkStart w:name="z54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представления документов, подтверждающих правильность исчисления и своевременность уплаты (удержания и перечисления) налогов и платежей в бюджет, полноту и своевременность исчисления, удержания и перечисления социальных платежей; </w:t>
      </w:r>
    </w:p>
    <w:bookmarkEnd w:id="523"/>
    <w:bookmarkStart w:name="z54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письменных пояснений по составленным налогоплательщиком (налоговым агентом) налоговым формам, а также финансовой отчетности налогоплательщика (налогового агента), в том числе консолидированной финансовой отчетности налогоплательщика-резидента (налогового агента), включая финансовую отчетность его дочерних организаций, расположенных за пределами Республики Казахстан, с приложением аудиторского отчета в случае, если для такого лица законами Республики Казахстан установлено обязательное проведение аудита;</w:t>
      </w:r>
    </w:p>
    <w:bookmarkEnd w:id="524"/>
    <w:bookmarkStart w:name="z54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525"/>
    <w:bookmarkStart w:name="z54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кастодианов, единого регистратора, брокеров и (или) дилеров, обладающих правом ведения счетов клиентов в качестве номинальных держателей ценных бумаг, управляющих инвестиционным портфелем, а также страховых организаций сведения, представление которых предусмотрено налоговым законодательством Республики Казахстан;</w:t>
      </w:r>
    </w:p>
    <w:bookmarkEnd w:id="526"/>
    <w:bookmarkStart w:name="z54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сведения о наличии и номерах банковских счетов, об остатках и движении денег на этих счетах с соблюдением установленных законами Республики Казахстан требований к разглашению сведений, составляющих коммерческую, банковскую и иную охраняемую законом тайну, в отношении лиц, определенных налоговым законодательством Республики Казахстан;</w:t>
      </w:r>
    </w:p>
    <w:bookmarkEnd w:id="527"/>
    <w:bookmarkStart w:name="z54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налоговой проверки в порядке, определенном Кодексом Республики Казахстан об административных правонарушениях, производить у налогоплательщика (налогового агента) изъятие документов, свидетельствующих о совершении административных правонарушений;</w:t>
      </w:r>
    </w:p>
    <w:bookmarkEnd w:id="528"/>
    <w:bookmarkStart w:name="z54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Республики Казахстан и органов иностранных государств, декларантов, лиц, осуществляющих деятельность в сфере таможенного дела, и проверяемых лиц необходимую информацию, а также документы и сведения, относящиеся к сфере таможенного дела;</w:t>
      </w:r>
    </w:p>
    <w:bookmarkEnd w:id="529"/>
    <w:bookmarkStart w:name="z54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эксплуатировать информационные системы, системы связи и системы передачи данных, технические средства таможенного контроля, а также средства защиты информации в соответствии с законодательством Республики Казахстан;</w:t>
      </w:r>
    </w:p>
    <w:bookmarkEnd w:id="530"/>
    <w:bookmarkStart w:name="z54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научно-исследовательскую, учебную, издательскую деятельность в порядке, установленном законодательством Республики Казахстан;</w:t>
      </w:r>
    </w:p>
    <w:bookmarkEnd w:id="531"/>
    <w:bookmarkStart w:name="z54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органами, обеспечивая взаимный обмен информацией, в том числе электронным способом в порядке, установленном законодательством Республики Казахстан;</w:t>
      </w:r>
    </w:p>
    <w:bookmarkEnd w:id="532"/>
    <w:bookmarkStart w:name="z55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мероприятия по повышению налоговой культуры и информированности общества по вопросам налогового законодательства Республики Казахстан;</w:t>
      </w:r>
    </w:p>
    <w:bookmarkEnd w:id="533"/>
    <w:bookmarkStart w:name="z55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практику применения налогового законодательства в Республике Казахстан и зарубежных государствах, а также вносить предложения по совершенствованию налогового законодательства Республики Казахстан;</w:t>
      </w:r>
    </w:p>
    <w:bookmarkEnd w:id="534"/>
    <w:bookmarkStart w:name="z55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535"/>
    <w:bookmarkStart w:name="z55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уведомления об устранении нарушений по результатам камерального контроля деятельности администратора, а также об устранении нарушений, выявленных по результатам проверки деятельности предыдущего администратора, отстраненного за эти нарушения;</w:t>
      </w:r>
    </w:p>
    <w:bookmarkEnd w:id="536"/>
    <w:bookmarkStart w:name="z55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специалистов иных государственных органов,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продукции;</w:t>
      </w:r>
    </w:p>
    <w:bookmarkEnd w:id="537"/>
    <w:bookmarkStart w:name="z55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изымать или производить выемку документов, товаров, предметов или иного имущества в соответствии законодательством Республики Казахстан об административных правонарушениях;</w:t>
      </w:r>
    </w:p>
    <w:bookmarkEnd w:id="538"/>
    <w:bookmarkStart w:name="z55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39"/>
    <w:bookmarkStart w:name="z55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документирование, видео- и аудиозапись, кино- и фотосъемку фактов и событий в соответствии с законодательными актами Республики Казахстан;</w:t>
      </w:r>
    </w:p>
    <w:bookmarkEnd w:id="540"/>
    <w:bookmarkStart w:name="z55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поощрять работников, налагать дисциплинарные взыскания, привлекать работников к материальной ответственности в случаях и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 Республики Казахстан;</w:t>
      </w:r>
    </w:p>
    <w:bookmarkEnd w:id="541"/>
    <w:bookmarkStart w:name="z55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разработке и реализации программ борьбы с преступностью в Республике Казахстан;</w:t>
      </w:r>
    </w:p>
    <w:bookmarkEnd w:id="542"/>
    <w:bookmarkStart w:name="z56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подготовку, переподготовку и повышение квалификации работников Управления;</w:t>
      </w:r>
    </w:p>
    <w:bookmarkEnd w:id="543"/>
    <w:bookmarkStart w:name="z56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544"/>
    <w:bookmarkStart w:name="z56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bookmarkEnd w:id="545"/>
    <w:bookmarkStart w:name="z56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46"/>
    <w:bookmarkStart w:name="z56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налогоплательщику (налоговому агенту) информацию о действующих налогах и платежах в бюджет, об изменениях в налоговом законодательстве Республики Казахстан, разъяснять вопросы по применению налогового законодательства Республики Казахстан;</w:t>
      </w:r>
    </w:p>
    <w:bookmarkEnd w:id="547"/>
    <w:bookmarkStart w:name="z56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осуществлять разъяснение и давать комментарии по возникновению, исполнению и прекращению налогового обязательства;</w:t>
      </w:r>
    </w:p>
    <w:bookmarkEnd w:id="548"/>
    <w:bookmarkStart w:name="z56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течение срока исковой давности сохранность сведений, подтверждающих факт уплаты налогов и платежей в бюджет;</w:t>
      </w:r>
    </w:p>
    <w:bookmarkEnd w:id="549"/>
    <w:bookmarkStart w:name="z56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доступ к информационной системе налоговых органов уполномоченному государственному органу, осуществляющему финансовый мониторинг и принимающему иные меры по противодействию легализации (отмыванию) доходов, в соответствии с законодательством Республики Казахстан;</w:t>
      </w:r>
    </w:p>
    <w:bookmarkEnd w:id="550"/>
    <w:bookmarkStart w:name="z56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размещать на интернет-ресурсе уполномоченного органа в порядке и случаях, которые определены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сведения о налогоплательщиках (налоговых агентах):</w:t>
      </w:r>
    </w:p>
    <w:bookmarkEnd w:id="551"/>
    <w:bookmarkStart w:name="z56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налоговую задолженность;</w:t>
      </w:r>
    </w:p>
    <w:bookmarkEnd w:id="552"/>
    <w:bookmarkStart w:name="z57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признанных бездействующими в соответствии с налоговым законодательством Республики Казахстан;</w:t>
      </w:r>
    </w:p>
    <w:bookmarkEnd w:id="553"/>
    <w:bookmarkStart w:name="z57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которых признана недействительной на основании вступившего в законную силу судебного акта;</w:t>
      </w:r>
    </w:p>
    <w:bookmarkEnd w:id="554"/>
    <w:bookmarkStart w:name="z57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бесплатно налогоплательщику (налоговому агенту) бланки установленных форм налоговых заявлений и (или) программное обеспечение, необходимое для представления налоговой отчетности и заявления в электронной форме;</w:t>
      </w:r>
    </w:p>
    <w:bookmarkEnd w:id="555"/>
    <w:bookmarkStart w:name="z57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способы обеспечения исполнения налогового обязательства и взыскивать налоговую задолженность налогоплательщика (налогового агента) в принудительном порядке;</w:t>
      </w:r>
    </w:p>
    <w:bookmarkEnd w:id="556"/>
    <w:bookmarkStart w:name="z57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соблюдением порядка учета, хранения, оценки, дальнейшего использования и реализации имущества, обращенного в собственность государства,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Казахстан, а также за полнотой и своевременностью поступления в бюджет денег в случае его реализации;</w:t>
      </w:r>
    </w:p>
    <w:bookmarkEnd w:id="557"/>
    <w:bookmarkStart w:name="z57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деятельностью уполномоченных государственных органов и местных исполнительных органов по вопросам правильности исчисления, полноты взимания и своевременности перечисления налогов и платежей в бюджет;</w:t>
      </w:r>
    </w:p>
    <w:bookmarkEnd w:id="558"/>
    <w:bookmarkStart w:name="z57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налоговому заявлению налогоплательщика (налогового агента) представлять в порядке и сроки, которые установлены Налоговым кодексом, справку о суммах, полученных нерезидентом доходов из источников в Республике Казахстан и удержанных (уплаченных) налогов;</w:t>
      </w:r>
    </w:p>
    <w:bookmarkEnd w:id="559"/>
    <w:bookmarkStart w:name="z57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проверку субъектов по вопросам государственного регулирования производства и оборота отдельных видов подакцизных товаров;</w:t>
      </w:r>
    </w:p>
    <w:bookmarkEnd w:id="560"/>
    <w:bookmarkStart w:name="z57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налоговую тайну и иную охраняемую законодательством Республики Казахстан тайну;</w:t>
      </w:r>
    </w:p>
    <w:bookmarkEnd w:id="561"/>
    <w:bookmarkStart w:name="z57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учет налогоплательщиков, объектов налогообложения и (или) объектов, связанных с налогообложением, учет исчисленных, начисленных и уплаченных налогов и других обязательных платежей в бюджет, исчисленных, удержанных и перечисленных обязательных пенсионных взносов, обязательных профессиональных пенсионных взносов, исчисленных и уплаченных социальных отчислений;</w:t>
      </w:r>
    </w:p>
    <w:bookmarkEnd w:id="562"/>
    <w:bookmarkStart w:name="z58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опубликовывать в средствах массовой информации списки налогоплательщиков (налоговых агентов), имеющих налоговую задолженность, а также бездействующих юридических лиц и налогоплательщиков, в порядке и случаях, которые установлены законодательством Республики Казахстан;</w:t>
      </w:r>
    </w:p>
    <w:bookmarkEnd w:id="563"/>
    <w:bookmarkStart w:name="z58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 Республики Казахстан в порядке, определяемом законодательством Республики Казахстан, а также на основании совместных актов соответствующих государственных органов Республики Казахстан по согласованию с указанными органами;</w:t>
      </w:r>
    </w:p>
    <w:bookmarkEnd w:id="564"/>
    <w:bookmarkStart w:name="z58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товаров,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Казахстан;</w:t>
      </w:r>
    </w:p>
    <w:bookmarkEnd w:id="565"/>
    <w:bookmarkStart w:name="z58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доходов, должностных лиц органов государственных доходов и членов их семей;</w:t>
      </w:r>
    </w:p>
    <w:bookmarkEnd w:id="566"/>
    <w:bookmarkStart w:name="z58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права налогоплательщика (налогового агента);</w:t>
      </w:r>
    </w:p>
    <w:bookmarkEnd w:id="567"/>
    <w:bookmarkStart w:name="z58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интересы государства;</w:t>
      </w:r>
    </w:p>
    <w:bookmarkEnd w:id="568"/>
    <w:bookmarkStart w:name="z58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 и жалобы на действия (бездействие) органа государственных доходов и (или) должностных лиц органа государственных доходов в порядке и сроки, которые установлены законодательством Республики Казахстан;</w:t>
      </w:r>
    </w:p>
    <w:bookmarkEnd w:id="569"/>
    <w:bookmarkStart w:name="z58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570"/>
    <w:bookmarkStart w:name="z58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571"/>
    <w:bookmarkStart w:name="z58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572"/>
    <w:bookmarkStart w:name="z59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73"/>
    <w:bookmarkStart w:name="z59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налогового контроля;</w:t>
      </w:r>
    </w:p>
    <w:bookmarkEnd w:id="574"/>
    <w:bookmarkStart w:name="z59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расходов), в случае нарушения порядка ведения учета;</w:t>
      </w:r>
    </w:p>
    <w:bookmarkEnd w:id="575"/>
    <w:bookmarkStart w:name="z59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внеплановых проверок в порядке, предусмотренном законодательством Республики Казахстан;</w:t>
      </w:r>
    </w:p>
    <w:bookmarkEnd w:id="576"/>
    <w:bookmarkStart w:name="z59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государственной базы данных налогоплательщиков;</w:t>
      </w:r>
    </w:p>
    <w:bookmarkEnd w:id="577"/>
    <w:bookmarkStart w:name="z59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обеспечение работы по принудительному взысканию налоговой задолженности, задолженности по таможенным платежам и налогам, специальным, антидемпинговым, компенсационным пошлинам, пеней, процентов, а также социальным платежам;</w:t>
      </w:r>
    </w:p>
    <w:bookmarkEnd w:id="578"/>
    <w:bookmarkStart w:name="z59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положений международных договоров в порядке, установленном налоговым законодательством Республики Казахстан и соответствующим международным договором;</w:t>
      </w:r>
    </w:p>
    <w:bookmarkEnd w:id="579"/>
    <w:bookmarkStart w:name="z59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предъявление в суды исков о признании сделок недействительными, ликвидации юридического лица по основаниям, предусмотренным подпунктами 1),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Гражданского кодекса Республики Казахстан, а также иные иски в соответствии с компетенцией и задачами, установленными законодательством Республики Казахстан;</w:t>
      </w:r>
    </w:p>
    <w:bookmarkEnd w:id="580"/>
    <w:bookmarkStart w:name="z59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зачета и/или возврата налоговых и неналоговых поступлений в пределах компетенции, установленной нормативными правовыми актами;</w:t>
      </w:r>
    </w:p>
    <w:bookmarkEnd w:id="581"/>
    <w:bookmarkStart w:name="z59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с центральными и местными государственными органами по осуществлению контроля за исполнением налогового законодательства;</w:t>
      </w:r>
    </w:p>
    <w:bookmarkEnd w:id="582"/>
    <w:bookmarkStart w:name="z60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модернизации и ре-инжиниринге бизнес-процессов налогового и таможенного администрирования;</w:t>
      </w:r>
    </w:p>
    <w:bookmarkEnd w:id="583"/>
    <w:bookmarkStart w:name="z60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налогового администрирования;</w:t>
      </w:r>
    </w:p>
    <w:bookmarkEnd w:id="584"/>
    <w:bookmarkStart w:name="z60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рассмотрение административных правонарушений, отнесенных законодательством Республики Казахстан к ведению этого органа;</w:t>
      </w:r>
    </w:p>
    <w:bookmarkEnd w:id="585"/>
    <w:bookmarkStart w:name="z60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разъяснения и дача комментариев по возникновению, исполнению и прекращению налогового обязательства в пределах своей компетенции;</w:t>
      </w:r>
    </w:p>
    <w:bookmarkEnd w:id="586"/>
    <w:bookmarkStart w:name="z60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использование системы управления рисками;</w:t>
      </w:r>
    </w:p>
    <w:bookmarkEnd w:id="587"/>
    <w:bookmarkStart w:name="z60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полноты взимания и своевременности перечисления в бюджет налогов;</w:t>
      </w:r>
    </w:p>
    <w:bookmarkEnd w:id="588"/>
    <w:bookmarkStart w:name="z60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 пределах компетенции маркировки и прослеживаемости товаров;</w:t>
      </w:r>
    </w:p>
    <w:bookmarkEnd w:id="589"/>
    <w:bookmarkStart w:name="z60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представление в пределах своей компетенции информации и разъяснений по вопросам трансфертного ценообразования;</w:t>
      </w:r>
    </w:p>
    <w:bookmarkEnd w:id="590"/>
    <w:bookmarkStart w:name="z60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государственных услуг в соответствии с подзаконными нормативными правовыми актами, определяющими порядок оказания государственных услуг;</w:t>
      </w:r>
    </w:p>
    <w:bookmarkEnd w:id="591"/>
    <w:bookmarkStart w:name="z60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повышения качества, доступность оказания государственных услуг;</w:t>
      </w:r>
    </w:p>
    <w:bookmarkEnd w:id="592"/>
    <w:bookmarkStart w:name="z61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информированности услугополучателей в доступной форме о порядке оказания государственных услуг;</w:t>
      </w:r>
    </w:p>
    <w:bookmarkEnd w:id="593"/>
    <w:bookmarkStart w:name="z61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услугополучателей по вопросам оказания государственных услуг;</w:t>
      </w:r>
    </w:p>
    <w:bookmarkEnd w:id="594"/>
    <w:bookmarkStart w:name="z61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принятие мер, направленных на восстановление нарушенных прав, свобод и законных интересов услугополучателей;</w:t>
      </w:r>
    </w:p>
    <w:bookmarkEnd w:id="595"/>
    <w:bookmarkStart w:name="z61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повышения квалификации работников в сфере оказания государственных услуг, общения с лицами с инвалидностью;</w:t>
      </w:r>
    </w:p>
    <w:bookmarkEnd w:id="596"/>
    <w:bookmarkStart w:name="z61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предоставление доступа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bookmarkEnd w:id="597"/>
    <w:bookmarkStart w:name="z61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предоставление информаций о порядке оказания государственных услуг в Единый контакт-центр;</w:t>
      </w:r>
    </w:p>
    <w:bookmarkEnd w:id="598"/>
    <w:bookmarkStart w:name="z61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599"/>
    <w:bookmarkStart w:name="z61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соблюдения услугодателями подзаконных нормативных правовых актов, определяющих порядок оказания государственных услуг;</w:t>
      </w:r>
    </w:p>
    <w:bookmarkEnd w:id="600"/>
    <w:bookmarkStart w:name="z61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области государственного регулирования производства и оборота этилового спирта, алкогольной продукции и табачных изделий, государственного регулирования производства и оборота отдельных видов нефтепродуктов и биотоплива, реализации налоговой политики Республики Казахстан;</w:t>
      </w:r>
    </w:p>
    <w:bookmarkEnd w:id="601"/>
    <w:bookmarkStart w:name="z61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продукции, табачных изделий;</w:t>
      </w:r>
    </w:p>
    <w:bookmarkEnd w:id="602"/>
    <w:bookmarkStart w:name="z62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контроля за соблюдением минимальных цен при реализации алкогольной продукции и табачных изделий;</w:t>
      </w:r>
    </w:p>
    <w:bookmarkEnd w:id="603"/>
    <w:bookmarkStart w:name="z62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камерального контроля за оборотом нефтепродуктов;</w:t>
      </w:r>
    </w:p>
    <w:bookmarkEnd w:id="604"/>
    <w:bookmarkStart w:name="z62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реализация государственной политики в области государственного регулирования оборота нефтепродуктов в пределах своей компетенции;</w:t>
      </w:r>
    </w:p>
    <w:bookmarkEnd w:id="605"/>
    <w:bookmarkStart w:name="z62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осуществление камерального контроля оборота биотоплива; </w:t>
      </w:r>
    </w:p>
    <w:bookmarkEnd w:id="606"/>
    <w:bookmarkStart w:name="z62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 обращений физических и юридических лиц в пределах компетенции в установленном законодательством порядке;</w:t>
      </w:r>
    </w:p>
    <w:bookmarkEnd w:id="607"/>
    <w:bookmarkStart w:name="z62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взаимодействия с государственными органами электронным способом в порядке, установленном законодательством Республики Казахстан;</w:t>
      </w:r>
    </w:p>
    <w:bookmarkEnd w:id="608"/>
    <w:bookmarkStart w:name="z62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выполнения обязательств и осуществление прав Республики Казахстан, вытекающих из международных договоров, а также наблюдают за выполнением другими участниками международных договоров их обязательств;</w:t>
      </w:r>
    </w:p>
    <w:bookmarkEnd w:id="609"/>
    <w:bookmarkStart w:name="z62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принятие решений о признании потенциальных поставщиков недобросовестными участниками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610"/>
    <w:bookmarkStart w:name="z62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611"/>
    <w:bookmarkStart w:name="z62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612"/>
    <w:bookmarkStart w:name="z63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613"/>
    <w:bookmarkStart w:name="z63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614"/>
    <w:bookmarkStart w:name="z63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615"/>
    <w:bookmarkStart w:name="z63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616"/>
    <w:bookmarkStart w:name="z63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617"/>
    <w:bookmarkStart w:name="z63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618"/>
    <w:bookmarkStart w:name="z63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</w:t>
      </w:r>
    </w:p>
    <w:bookmarkEnd w:id="619"/>
    <w:bookmarkStart w:name="z63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иных функций, предусмотренных законодательством Республики Казахстан.</w:t>
      </w:r>
    </w:p>
    <w:bookmarkEnd w:id="620"/>
    <w:bookmarkStart w:name="z638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Управления при организации его деятельности</w:t>
      </w:r>
    </w:p>
    <w:bookmarkEnd w:id="621"/>
    <w:bookmarkStart w:name="z63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622"/>
    <w:bookmarkStart w:name="z64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623"/>
    <w:bookmarkStart w:name="z64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624"/>
    <w:bookmarkStart w:name="z64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625"/>
    <w:bookmarkStart w:name="z64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626"/>
    <w:bookmarkStart w:name="z64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627"/>
    <w:bookmarkStart w:name="z64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628"/>
    <w:bookmarkStart w:name="z64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629"/>
    <w:bookmarkStart w:name="z64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630"/>
    <w:bookmarkStart w:name="z64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631"/>
    <w:bookmarkStart w:name="z649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632"/>
    <w:bookmarkStart w:name="z650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633"/>
    <w:bookmarkStart w:name="z651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634"/>
    <w:bookmarkStart w:name="z652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635"/>
    <w:bookmarkStart w:name="z65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636"/>
    <w:bookmarkStart w:name="z654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637"/>
    <w:bookmarkStart w:name="z65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38"/>
    <w:bookmarkStart w:name="z65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39"/>
    <w:bookmarkStart w:name="z65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Управлением, относится к республиканской собственности.</w:t>
      </w:r>
    </w:p>
    <w:bookmarkEnd w:id="640"/>
    <w:bookmarkStart w:name="z65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41"/>
    <w:bookmarkStart w:name="z659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642"/>
    <w:bookmarkStart w:name="z66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осуществляется в соответствии с законодательством Республики Казахстан.</w:t>
      </w:r>
    </w:p>
    <w:bookmarkEnd w:id="6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266-2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663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району Мақаншы Департамента государственных доходов по области Абай Комитета государственных доходов Министерства финансов Республики Казахстан</w:t>
      </w:r>
    </w:p>
    <w:bookmarkEnd w:id="644"/>
    <w:bookmarkStart w:name="z664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45"/>
    <w:bookmarkStart w:name="z66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Мақаншы Департамента государственных доходов по области Абай Комитета государственных доходов Министерства финансов Республики Казахстан (далее – Управление) является территориальным органом Департамента государственных доходов по области Абай Комитета государственных доходов Министерства финансов Республики Казахстан (далее – Департамент), уполномоченным на выполнение функций государственного управления и контроля в сферах:</w:t>
      </w:r>
    </w:p>
    <w:bookmarkEnd w:id="646"/>
    <w:bookmarkStart w:name="z66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налогового администрирования; </w:t>
      </w:r>
    </w:p>
    <w:bookmarkEnd w:id="647"/>
    <w:bookmarkStart w:name="z66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государственного регулирования производства и оборота этилового спирта, алкогольной продукции и табачных изделий; </w:t>
      </w:r>
    </w:p>
    <w:bookmarkEnd w:id="648"/>
    <w:bookmarkStart w:name="z66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оборота нефтепродуктов и биотоплива; </w:t>
      </w:r>
    </w:p>
    <w:bookmarkEnd w:id="649"/>
    <w:bookmarkStart w:name="z66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</w:t>
      </w:r>
    </w:p>
    <w:bookmarkEnd w:id="650"/>
    <w:bookmarkStart w:name="z67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других сферах, отнесенных к компетенции Управления действующим законодательством.</w:t>
      </w:r>
    </w:p>
    <w:bookmarkEnd w:id="651"/>
    <w:bookmarkStart w:name="z67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652"/>
    <w:bookmarkStart w:name="z67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Казахстан, счета в органах казначейства.</w:t>
      </w:r>
    </w:p>
    <w:bookmarkEnd w:id="653"/>
    <w:bookmarkStart w:name="z67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вступает в гражданско-правовые отношения от собственного имени. </w:t>
      </w:r>
    </w:p>
    <w:bookmarkEnd w:id="654"/>
    <w:bookmarkStart w:name="z67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655"/>
    <w:bookmarkStart w:name="z67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</w:p>
    <w:bookmarkEnd w:id="656"/>
    <w:bookmarkStart w:name="z676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Управления утверждаются в соответствии с законодательством Республики Казахстан. </w:t>
      </w:r>
    </w:p>
    <w:bookmarkEnd w:id="657"/>
    <w:bookmarkStart w:name="z67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Управления: почтовый индекс: 180715, Республика Казахстан, область Абай, район Мақаншы, село Маканчи, улица М. Архатбаева, дом 37. </w:t>
      </w:r>
    </w:p>
    <w:bookmarkEnd w:id="658"/>
    <w:bookmarkStart w:name="z67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 Республиканское государственное учреждение "Управление государственных доходов по району Мақаншы Департамента государственных доходов по области Абай Комитета государственных доходов Министерства финансов Республики Казахстан".</w:t>
      </w:r>
    </w:p>
    <w:bookmarkEnd w:id="659"/>
    <w:bookmarkStart w:name="z679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Настоящее Положение является учредительным документом Управления.</w:t>
      </w:r>
    </w:p>
    <w:bookmarkEnd w:id="660"/>
    <w:bookmarkStart w:name="z680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661"/>
    <w:bookmarkStart w:name="z681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662"/>
    <w:bookmarkStart w:name="z68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бюджет государства.</w:t>
      </w:r>
    </w:p>
    <w:bookmarkEnd w:id="663"/>
    <w:bookmarkStart w:name="z683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Управления</w:t>
      </w:r>
    </w:p>
    <w:bookmarkEnd w:id="664"/>
    <w:bookmarkStart w:name="z68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65"/>
    <w:bookmarkStart w:name="z68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исполнения налогового и иного законодательства Республики Казахстан, контроль за соблюдением которого возложен на органы государственных доходов, таможенного законодательства Евразийского экономического союза (далее – ЕАЭС); </w:t>
      </w:r>
    </w:p>
    <w:bookmarkEnd w:id="666"/>
    <w:bookmarkStart w:name="z68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667"/>
    <w:bookmarkStart w:name="z68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668"/>
    <w:bookmarkStart w:name="z68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реализации налоговой политики Республики Казахстан;</w:t>
      </w:r>
    </w:p>
    <w:bookmarkEnd w:id="669"/>
    <w:bookmarkStart w:name="z689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 пределах своей компетенции экономической безопасности Республики Казахстан;</w:t>
      </w:r>
    </w:p>
    <w:bookmarkEnd w:id="670"/>
    <w:bookmarkStart w:name="z690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регулирование производства и оборота этилового спирта и алкогольной продукции, табачных изделий, а также оборота нефтепродуктов и биотоплива;</w:t>
      </w:r>
    </w:p>
    <w:bookmarkEnd w:id="671"/>
    <w:bookmarkStart w:name="z691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иных задач, предусмотренных законодательством Республики Казахстан.</w:t>
      </w:r>
    </w:p>
    <w:bookmarkEnd w:id="672"/>
    <w:bookmarkStart w:name="z692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Управления:</w:t>
      </w:r>
    </w:p>
    <w:bookmarkEnd w:id="673"/>
    <w:bookmarkStart w:name="z693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674"/>
    <w:bookmarkStart w:name="z694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в ходе налогового контроля от налогоплательщика (налогового агента) предоставления права доступа к просмотру данных программного обеспечения, предназначенного для автоматизации бухгалтерского и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случае использования налогоплательщиком (налоговым агентом) такого программного обеспечения и (или) информационной системы, за исключением права доступа к просмотру данных программного обеспечения и (или) информационной системы банков второго уровня и организаций, осуществляющих отдельные виды банковских операций, содержащих сведения, составляющие банковскую тайну в соответствии с законами Республики Казахстан;</w:t>
      </w:r>
    </w:p>
    <w:bookmarkEnd w:id="675"/>
    <w:bookmarkStart w:name="z695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 налогоплательщика (налогового агента):</w:t>
      </w:r>
    </w:p>
    <w:bookmarkEnd w:id="676"/>
    <w:bookmarkStart w:name="z696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представления документов, подтверждающих правильность исчисления и своевременность уплаты (удержания и перечисления) налогов и платежей в бюджет, полноту и своевременность исчисления, удержания и перечисления социальных платежей; </w:t>
      </w:r>
    </w:p>
    <w:bookmarkEnd w:id="677"/>
    <w:bookmarkStart w:name="z697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письменных пояснений по составленным налогоплательщиком (налоговым агентом) налоговым формам, а также финансовой отчетности налогоплательщика (налогового агента), в том числе консолидированной финансовой отчетности налогоплательщика-резидента (налогового агента), включая финансовую отчетность его дочерних организаций, расположенных за пределами Республики Казахстан, с приложением аудиторского отчета в случае, если для такого лица законами Республики Казахстан установлено обязательное проведение аудита;</w:t>
      </w:r>
    </w:p>
    <w:bookmarkEnd w:id="678"/>
    <w:bookmarkStart w:name="z698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679"/>
    <w:bookmarkStart w:name="z699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кастодианов, единого регистратора, брокеров и (или) дилеров, обладающих правом ведения счетов клиентов в качестве номинальных держателей ценных бумаг, управляющих инвестиционным портфелем, а также страховых организаций сведения, представление которых предусмотрено налоговым законодательством Республики Казахстан;</w:t>
      </w:r>
    </w:p>
    <w:bookmarkEnd w:id="680"/>
    <w:bookmarkStart w:name="z700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сведения о наличии и номерах банковских счетов, об остатках и движении денег на этих счетах с соблюдением установленных законами Республики Казахстан требований к разглашению сведений, составляющих коммерческую, банковскую и иную охраняемую законом тайну, в отношении лиц, определенных налоговым законодательством Республики Казахстан;</w:t>
      </w:r>
    </w:p>
    <w:bookmarkEnd w:id="681"/>
    <w:bookmarkStart w:name="z70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налоговой проверки в порядке, определенном Кодексом Республики Казахстан об административных правонарушениях, производить у налогоплательщика (налогового агента) изъятие документов, свидетельствующих о совершении административных правонарушений;</w:t>
      </w:r>
    </w:p>
    <w:bookmarkEnd w:id="682"/>
    <w:bookmarkStart w:name="z702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Республики Казахстан и органов иностранных государств, декларантов, лиц, осуществляющих деятельность в сфере таможенного дела, и проверяемых лиц необходимую информацию, а также документы и сведения, относящиеся к сфере таможенного дела;</w:t>
      </w:r>
    </w:p>
    <w:bookmarkEnd w:id="683"/>
    <w:bookmarkStart w:name="z703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эксплуатировать информационные системы, системы связи и системы передачи данных, технические средства таможенного контроля, а также средства защиты информации в соответствии с законодательством Республики Казахстан;</w:t>
      </w:r>
    </w:p>
    <w:bookmarkEnd w:id="684"/>
    <w:bookmarkStart w:name="z704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научно-исследовательскую, учебную, издательскую деятельность в порядке, установленном законодательством Республики Казахстан;</w:t>
      </w:r>
    </w:p>
    <w:bookmarkEnd w:id="685"/>
    <w:bookmarkStart w:name="z705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органами, обеспечивая взаимный обмен информацией, в том числе электронным способом в порядке, установленном законодательством Республики Казахстан;</w:t>
      </w:r>
    </w:p>
    <w:bookmarkEnd w:id="686"/>
    <w:bookmarkStart w:name="z706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мероприятия по повышению налоговой культуры и информированности общества по вопросам налогового законодательства Республики Казахстан;</w:t>
      </w:r>
    </w:p>
    <w:bookmarkEnd w:id="687"/>
    <w:bookmarkStart w:name="z707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практику применения налогового законодательства в Республике Казахстан и зарубежных государствах, а также вносить предложения по совершенствованию налогового законодательства Республики Казахстан;</w:t>
      </w:r>
    </w:p>
    <w:bookmarkEnd w:id="688"/>
    <w:bookmarkStart w:name="z708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689"/>
    <w:bookmarkStart w:name="z709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уведомления об устранении нарушений по результатам камерального контроля деятельности администратора, а также об устранении нарушений, выявленных по результатам проверки деятельности предыдущего администратора, отстраненного за эти нарушения;</w:t>
      </w:r>
    </w:p>
    <w:bookmarkEnd w:id="690"/>
    <w:bookmarkStart w:name="z710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специалистов иных государственных органов,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продукции;</w:t>
      </w:r>
    </w:p>
    <w:bookmarkEnd w:id="691"/>
    <w:bookmarkStart w:name="z711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изымать или производить выемку документов, товаров, предметов или иного имущества в соответствии законодательством Республики Казахстан об административных правонарушениях;</w:t>
      </w:r>
    </w:p>
    <w:bookmarkEnd w:id="692"/>
    <w:bookmarkStart w:name="z712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Кодексом Республики Казахстан об административных правонарушениях;</w:t>
      </w:r>
    </w:p>
    <w:bookmarkEnd w:id="693"/>
    <w:bookmarkStart w:name="z713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документирование, видео- и аудиозапись, кино- и фотосъемку фактов и событий в соответствии с законодательными актами Республики Казахстан;</w:t>
      </w:r>
    </w:p>
    <w:bookmarkEnd w:id="694"/>
    <w:bookmarkStart w:name="z714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 Республики Казахстан;</w:t>
      </w:r>
    </w:p>
    <w:bookmarkEnd w:id="695"/>
    <w:bookmarkStart w:name="z715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разработке и реализации программ борьбы с преступностью в Республике Казахстан;</w:t>
      </w:r>
    </w:p>
    <w:bookmarkEnd w:id="696"/>
    <w:bookmarkStart w:name="z716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подготовку, переподготовку и повышение квалификации работников Управления;</w:t>
      </w:r>
    </w:p>
    <w:bookmarkEnd w:id="697"/>
    <w:bookmarkStart w:name="z71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698"/>
    <w:bookmarkStart w:name="z718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bookmarkEnd w:id="699"/>
    <w:bookmarkStart w:name="z71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00"/>
    <w:bookmarkStart w:name="z72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налогоплательщику (налоговому агенту) информацию о действующих налогах и платежах в бюджет, об изменениях в налоговом законодательстве Республики Казахстан, разъяснять вопросы по применению налогового законодательства Республики Казахстан;</w:t>
      </w:r>
    </w:p>
    <w:bookmarkEnd w:id="701"/>
    <w:bookmarkStart w:name="z72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осуществлять разъяснение и давать комментарии по возникновению, исполнению и прекращению налогового обязательства;</w:t>
      </w:r>
    </w:p>
    <w:bookmarkEnd w:id="702"/>
    <w:bookmarkStart w:name="z72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течение срока исковой давности сохранность сведений, подтверждающих факт уплаты налогов и платежей в бюджет;</w:t>
      </w:r>
    </w:p>
    <w:bookmarkEnd w:id="703"/>
    <w:bookmarkStart w:name="z723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доступ к информационной системе налоговых органов уполномоченному государственному органу, осуществляющему финансовый мониторинг и принимающему иные меры по противодействию легализации (отмыванию) доходов, в соответствии с законодательством Республики Казахстан;</w:t>
      </w:r>
    </w:p>
    <w:bookmarkEnd w:id="704"/>
    <w:bookmarkStart w:name="z724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размещать на интернет-ресурсе уполномоченного органа в порядке и случаях, которые определены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сведения о налогоплательщиках (налоговых агентах):</w:t>
      </w:r>
    </w:p>
    <w:bookmarkEnd w:id="705"/>
    <w:bookmarkStart w:name="z725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налоговую задолженность;</w:t>
      </w:r>
    </w:p>
    <w:bookmarkEnd w:id="706"/>
    <w:bookmarkStart w:name="z726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признанных бездействующими в соответствии с налоговым законодательством Республики Казахстан;</w:t>
      </w:r>
    </w:p>
    <w:bookmarkEnd w:id="707"/>
    <w:bookmarkStart w:name="z727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которых признана недействительной на основании вступившего в законную силу судебного акта;</w:t>
      </w:r>
    </w:p>
    <w:bookmarkEnd w:id="708"/>
    <w:bookmarkStart w:name="z728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бесплатно налогоплательщику (налоговому агенту) бланки установленных форм налоговых заявлений и (или) программное обеспечение, необходимое для представления налоговой отчетности и заявления в электронной форме;</w:t>
      </w:r>
    </w:p>
    <w:bookmarkEnd w:id="709"/>
    <w:bookmarkStart w:name="z729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способы обеспечения исполнения налогового обязательства и взыскивать налоговую задолженность налогоплательщика (налогового агента) в принудительном порядке;</w:t>
      </w:r>
    </w:p>
    <w:bookmarkEnd w:id="710"/>
    <w:bookmarkStart w:name="z730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соблюдением порядка учета, хранения, оценки, дальнейшего использования и реализации имущества, обращенного в собственность государства,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Казахстан, а также за полнотой и своевременностью поступления в бюджет денег в случае его реализации;</w:t>
      </w:r>
    </w:p>
    <w:bookmarkEnd w:id="711"/>
    <w:bookmarkStart w:name="z731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деятельностью уполномоченных государственных органов и местных исполнительных органов по вопросам правильности исчисления, полноты взимания и своевременности перечисления налогов и платежей в бюджет;</w:t>
      </w:r>
    </w:p>
    <w:bookmarkEnd w:id="712"/>
    <w:bookmarkStart w:name="z732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налоговому заявлению налогоплательщика (налогового агента) представлять в порядке и сроки, которые установлены Налоговым кодексом, справку о суммах, полученных нерезидентом доходов из источников в Республике Казахстан и удержанных (уплаченных) налогов;</w:t>
      </w:r>
    </w:p>
    <w:bookmarkEnd w:id="713"/>
    <w:bookmarkStart w:name="z733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проверку субъектов по вопросам государственного регулирования производства и оборота отдельных видов подакцизных товаров;</w:t>
      </w:r>
    </w:p>
    <w:bookmarkEnd w:id="714"/>
    <w:bookmarkStart w:name="z734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налоговую тайну и иную охраняемую законодательством Республики Казахстан тайну;</w:t>
      </w:r>
    </w:p>
    <w:bookmarkEnd w:id="715"/>
    <w:bookmarkStart w:name="z735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учет налогоплательщиков, объектов налогообложения и (или) объектов, связанных с налогообложением, учет исчисленных, начисленных и уплаченных налогов и других обязательных платежей в бюджет, исчисленных, удержанных и перечисленных обязательных пенсионных взносов, обязательных профессиональных пенсионных взносов, исчисленных и уплаченных социальных отчислений;</w:t>
      </w:r>
    </w:p>
    <w:bookmarkEnd w:id="716"/>
    <w:bookmarkStart w:name="z736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опубликовывать в средствах массовой информации списки налогоплательщиков (налоговых агентов), имеющих налоговую задолженность, а также бездействующих юридических лиц и налогоплательщиков, в порядке и случаях, которые установлены законодательством Республики Казахстан;</w:t>
      </w:r>
    </w:p>
    <w:bookmarkEnd w:id="717"/>
    <w:bookmarkStart w:name="z737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 Республики Казахстан в порядке, определяемом законодательством Республики Казахстан, а также на основании совместных актов соответствующих государственных органов Республики Казахстан по согласованию с указанными органами;</w:t>
      </w:r>
    </w:p>
    <w:bookmarkEnd w:id="718"/>
    <w:bookmarkStart w:name="z738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товаров,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Казахстан;</w:t>
      </w:r>
    </w:p>
    <w:bookmarkEnd w:id="719"/>
    <w:bookmarkStart w:name="z739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доходов, должностных лиц органов государственных доходов и членов их семей;</w:t>
      </w:r>
    </w:p>
    <w:bookmarkEnd w:id="720"/>
    <w:bookmarkStart w:name="z740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права налогоплательщика (налогового агента);</w:t>
      </w:r>
    </w:p>
    <w:bookmarkEnd w:id="721"/>
    <w:bookmarkStart w:name="z741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интересы государства;</w:t>
      </w:r>
    </w:p>
    <w:bookmarkEnd w:id="722"/>
    <w:bookmarkStart w:name="z742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 и жалобы на действия (бездействие) органа государственных доходов и (или) должностных лиц органа государственных доходов в порядке и сроки, которые установлены законодательством Республики Казахстан;</w:t>
      </w:r>
    </w:p>
    <w:bookmarkEnd w:id="723"/>
    <w:bookmarkStart w:name="z743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724"/>
    <w:bookmarkStart w:name="z744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725"/>
    <w:bookmarkStart w:name="z745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726"/>
    <w:bookmarkStart w:name="z746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27"/>
    <w:bookmarkStart w:name="z747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налогового контроля;</w:t>
      </w:r>
    </w:p>
    <w:bookmarkEnd w:id="728"/>
    <w:bookmarkStart w:name="z748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расходов), в случае нарушения порядка ведения учета;</w:t>
      </w:r>
    </w:p>
    <w:bookmarkEnd w:id="729"/>
    <w:bookmarkStart w:name="z749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внеплановых проверок в порядке, предусмотренном законодательством Республики Казахстан;</w:t>
      </w:r>
    </w:p>
    <w:bookmarkEnd w:id="730"/>
    <w:bookmarkStart w:name="z750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государственной базы данных налогоплательщиков;</w:t>
      </w:r>
    </w:p>
    <w:bookmarkEnd w:id="731"/>
    <w:bookmarkStart w:name="z751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обеспечение работы по принудительному взысканию налоговой задолженности, задолженности по таможенным платежам и налогам, специальным, антидемпинговым, компенсационным пошлинам, пеней, процентов, а также социальным платежам;</w:t>
      </w:r>
    </w:p>
    <w:bookmarkEnd w:id="732"/>
    <w:bookmarkStart w:name="z75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положений международных договоров в порядке, установленном налоговым законодательством Республики Казахстан и соответствующим международным договором;</w:t>
      </w:r>
    </w:p>
    <w:bookmarkEnd w:id="733"/>
    <w:bookmarkStart w:name="z753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предъявление в суды исков о признании сделок недействительными, ликвидации юридического лица по основаниям, предусмотренным подпунктами 1),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Гражданского кодекса Республики Казахстан, а также иные иски в соответствии с компетенцией и задачами, установленными законодательством Республики Казахстан;</w:t>
      </w:r>
    </w:p>
    <w:bookmarkEnd w:id="734"/>
    <w:bookmarkStart w:name="z75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зачета и/или возврата налоговых и неналоговых поступлений в пределах компетенции, установленной нормативными правовыми актами;</w:t>
      </w:r>
    </w:p>
    <w:bookmarkEnd w:id="735"/>
    <w:bookmarkStart w:name="z75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с центральными и местными государственными органами по осуществлению контроля за исполнением налогового законодательства;</w:t>
      </w:r>
    </w:p>
    <w:bookmarkEnd w:id="736"/>
    <w:bookmarkStart w:name="z75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модернизации и ре-инжиниринге бизнес-процессов налогового и таможенного администрирования;</w:t>
      </w:r>
    </w:p>
    <w:bookmarkEnd w:id="737"/>
    <w:bookmarkStart w:name="z757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налогового администрирования;</w:t>
      </w:r>
    </w:p>
    <w:bookmarkEnd w:id="738"/>
    <w:bookmarkStart w:name="z758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рассмотрение административных правонарушений, отнесенных законодательством Республики Казахстан к ведению этого органа;</w:t>
      </w:r>
    </w:p>
    <w:bookmarkEnd w:id="739"/>
    <w:bookmarkStart w:name="z759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разъяснения и дача комментариев по возникновению, исполнению и прекращению налогового обязательства в пределах своей компетенции;</w:t>
      </w:r>
    </w:p>
    <w:bookmarkEnd w:id="740"/>
    <w:bookmarkStart w:name="z760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использование системы управления рисками;</w:t>
      </w:r>
    </w:p>
    <w:bookmarkEnd w:id="741"/>
    <w:bookmarkStart w:name="z761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полноты взимания и своевременности перечисления в бюджет налогов;</w:t>
      </w:r>
    </w:p>
    <w:bookmarkEnd w:id="742"/>
    <w:bookmarkStart w:name="z762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 пределах компетенции маркировки и прослеживаемости товаров;</w:t>
      </w:r>
    </w:p>
    <w:bookmarkEnd w:id="743"/>
    <w:bookmarkStart w:name="z763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представление в пределах своей компетенции информации и разъяснений по вопросам трансфертного ценообразования;</w:t>
      </w:r>
    </w:p>
    <w:bookmarkEnd w:id="744"/>
    <w:bookmarkStart w:name="z764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государственных услуг в соответствии с подзаконными нормативными правовыми актами, определяющими порядок оказания государственных услуг;</w:t>
      </w:r>
    </w:p>
    <w:bookmarkEnd w:id="745"/>
    <w:bookmarkStart w:name="z765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повышения качества, доступность оказания государственных услуг;</w:t>
      </w:r>
    </w:p>
    <w:bookmarkEnd w:id="746"/>
    <w:bookmarkStart w:name="z766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информированности услугополучателей в доступной форме о порядке оказания государственных услуг;</w:t>
      </w:r>
    </w:p>
    <w:bookmarkEnd w:id="747"/>
    <w:bookmarkStart w:name="z767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услугополучателей по вопросам оказания государственных услуг;</w:t>
      </w:r>
    </w:p>
    <w:bookmarkEnd w:id="748"/>
    <w:bookmarkStart w:name="z76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принятие мер, направленных на восстановление нарушенных прав, свобод и законных интересов услугополучателей;</w:t>
      </w:r>
    </w:p>
    <w:bookmarkEnd w:id="749"/>
    <w:bookmarkStart w:name="z769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повышения квалификации работников в сфере оказания государственных услуг, общения с лицами с инвалидностью;</w:t>
      </w:r>
    </w:p>
    <w:bookmarkEnd w:id="750"/>
    <w:bookmarkStart w:name="z770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предоставление доступа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bookmarkEnd w:id="751"/>
    <w:bookmarkStart w:name="z771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предоставление информаций о порядке оказания государственных услуг в Единый контакт-центр;</w:t>
      </w:r>
    </w:p>
    <w:bookmarkEnd w:id="752"/>
    <w:bookmarkStart w:name="z772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753"/>
    <w:bookmarkStart w:name="z773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соблюдения услугодателями подзаконных нормативных правовых актов, определяющих порядок оказания государственных услуг;</w:t>
      </w:r>
    </w:p>
    <w:bookmarkEnd w:id="754"/>
    <w:bookmarkStart w:name="z774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области государственного регулирования производства и оборота этилового спирта, алкогольной продукции и табачных изделий, государственного регулирования производства и оборота отдельных видов нефтепродуктов и биотоплива, реализации налоговой политики Республики Казахстан;</w:t>
      </w:r>
    </w:p>
    <w:bookmarkEnd w:id="755"/>
    <w:bookmarkStart w:name="z775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продукции, табачных изделий;</w:t>
      </w:r>
    </w:p>
    <w:bookmarkEnd w:id="756"/>
    <w:bookmarkStart w:name="z776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контроля за соблюдением минимальных цен при реализации алкогольной продукции и табачных изделий;</w:t>
      </w:r>
    </w:p>
    <w:bookmarkEnd w:id="757"/>
    <w:bookmarkStart w:name="z777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камерального контроля за оборотом нефтепродуктов;</w:t>
      </w:r>
    </w:p>
    <w:bookmarkEnd w:id="758"/>
    <w:bookmarkStart w:name="z778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реализация государственной политики в области государственного регулирования оборота нефтепродуктов в пределах своей компетенции;</w:t>
      </w:r>
    </w:p>
    <w:bookmarkEnd w:id="759"/>
    <w:bookmarkStart w:name="z779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осуществление камерального контроля оборота биотоплива; </w:t>
      </w:r>
    </w:p>
    <w:bookmarkEnd w:id="760"/>
    <w:bookmarkStart w:name="z780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 обращений физических и юридических лиц в пределах компетенции в установленном законодательством порядке;</w:t>
      </w:r>
    </w:p>
    <w:bookmarkEnd w:id="761"/>
    <w:bookmarkStart w:name="z781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взаимодействия с государственными органами электронным способом в порядке, установленном законодательством Республики Казахстан;</w:t>
      </w:r>
    </w:p>
    <w:bookmarkEnd w:id="762"/>
    <w:bookmarkStart w:name="z782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выполнения обязательств и осуществление прав Республики Казахстан, вытекающих из международных договоров, а также наблюдают за выполнением другими участниками международных договоров их обязательств;</w:t>
      </w:r>
    </w:p>
    <w:bookmarkEnd w:id="763"/>
    <w:bookmarkStart w:name="z783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принятие решений о признании потенциальных поставщиков недобросовестными участниками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764"/>
    <w:bookmarkStart w:name="z784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765"/>
    <w:bookmarkStart w:name="z785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766"/>
    <w:bookmarkStart w:name="z786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767"/>
    <w:bookmarkStart w:name="z787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768"/>
    <w:bookmarkStart w:name="z788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769"/>
    <w:bookmarkStart w:name="z789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770"/>
    <w:bookmarkStart w:name="z790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771"/>
    <w:bookmarkStart w:name="z791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772"/>
    <w:bookmarkStart w:name="z792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</w:t>
      </w:r>
    </w:p>
    <w:bookmarkEnd w:id="773"/>
    <w:bookmarkStart w:name="z793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иных функций, предусмотренных законодательством Республики Казахстан.</w:t>
      </w:r>
    </w:p>
    <w:bookmarkEnd w:id="774"/>
    <w:bookmarkStart w:name="z794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Управления при организации его деятельности</w:t>
      </w:r>
    </w:p>
    <w:bookmarkEnd w:id="775"/>
    <w:bookmarkStart w:name="z795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776"/>
    <w:bookmarkStart w:name="z796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777"/>
    <w:bookmarkStart w:name="z797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778"/>
    <w:bookmarkStart w:name="z79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779"/>
    <w:bookmarkStart w:name="z799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780"/>
    <w:bookmarkStart w:name="z800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781"/>
    <w:bookmarkStart w:name="z80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782"/>
    <w:bookmarkStart w:name="z802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783"/>
    <w:bookmarkStart w:name="z803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784"/>
    <w:bookmarkStart w:name="z804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785"/>
    <w:bookmarkStart w:name="z805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786"/>
    <w:bookmarkStart w:name="z806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787"/>
    <w:bookmarkStart w:name="z807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788"/>
    <w:bookmarkStart w:name="z808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789"/>
    <w:bookmarkStart w:name="z809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790"/>
    <w:bookmarkStart w:name="z810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791"/>
    <w:bookmarkStart w:name="z811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792"/>
    <w:bookmarkStart w:name="z812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93"/>
    <w:bookmarkStart w:name="z813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Управлением, относится к республиканской собственности.</w:t>
      </w:r>
    </w:p>
    <w:bookmarkEnd w:id="794"/>
    <w:bookmarkStart w:name="z814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95"/>
    <w:bookmarkStart w:name="z815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796"/>
    <w:bookmarkStart w:name="z816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осуществляется в соответствии с законодательством Республики Казахстан.</w:t>
      </w:r>
    </w:p>
    <w:bookmarkEnd w:id="7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