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cce9" w14:textId="8b2c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финансовому мониторингу от 25 февраля 2021 года № 2-н "Об утверждении положений территориальных органов и специализированного государственного учреждения Агентства Республики Казахстан по финансовому мониторингу"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31 января 2024 года № 115-НҚ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об Агентстве Республике Казахстан по финансовому мониторингу, утвержденного Указом Президента Республики Казахстан от 20 февраля 2021 года № 515 "О некоторых вопросах Агентства Республике Казахстан по финансовому мониторингу"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финансовому мониторингу от 25 февраля 2021 года № 2-н "Об утверждении положений территориальных органов и специализированного государственного учреждения Агентства Республики Казахстан по финансовому мониторингу" следующее изменение: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экономических расследований по Актюбинской области Агентства Республики Казахстан по финансовому мониторингу,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030000, Республика Казахстан, Актюбинская область, город Актобе, район Астана, микрорайон Алтын Орда, 8А".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Агентства Республики Казахстан по финансовому мониторингу (далее – Агентство) в установленном законодательстве порядке обеспечить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экономических расследований по Актюбинской области Агентства: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обеспечить размещение настоящего приказа на своем интернет-ресурсе;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установленные законодательством Республики Казахстан сроки принять необходимые меры, вытекающие из настоящего приказа.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Республики Казахстан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финансовому мониторингу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