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b9c5" w14:textId="6d1b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"Мараловодство"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12 февраля 2024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"Мараловодство".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научного обеспечения Министерства сельского хозяйства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сельского хозяйства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2024 года № 55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"Мараловодство"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"Мараловодство"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применяется для специалистов в отрасли животноводства, в частности по направлению разведения маралов и получения продукции мараловодства.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используется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корма – продукты растительного, животного, микробиологического происхождения, а также минеральные добавки, которые при скармливании обеспечивают проявление нормальных физиологических функций и качество получаемой от них продукции;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рацион кормления – набор кормовых средств, обеспечивающих потребность сельскохозяйственных животных в питательных веществах в сутки;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акклиматизация – приспособление животных и растений к новым условиям обитания;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охотоведение – наука, предметом изучения которой является ведение охотничьего хозяйства;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охотничье хозяйство – вид хозяйственной деятельности по устойчивому использованию объектов животного мира в охотничьих угодьях, сохранению среды обитания животного мира, их охране и воспроизводству;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биотехнические мероприятия – комплекс биотехнических воздействий на популяции дичи и их местообитания, направленных на увеличение ежегодного прироста численности животных в охотничьих угодьях;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ветеринария – область специальных научных знаний и практической деятельности, направленная на изучение болезней и пищевых отравлений (поражений) животных, их профилактику, диагностику, лечение и ликвидацию, обеспечение соответствия объектов государственного ветеринарно-санитарного контроля и надзора требованиям законодательства Республики Казахстан в области ветеринарии, а также защиту населения от болезней, общих для животных и человека;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дериват – производное животного и продукция, произведенная из него и его производного;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диагностика – комплекс медицинских услуг, направленных на установление факта наличия или отсутствия заболевания;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воспроизводство видов животных – естественное размножение видов животных в природных условиях и их искусственное разведение;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интродукция животных – преднамеренное или случайное распространение особей видов животных за пределы ареалов в новые для них места, где ранее эти виды не обитали;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карантин – правовой режим, предусматривающий систему ветеринарных и административно-хозяйственных мероприятий, направленных на ограничение или прекращение хозяйственных связей и приостановку транспортировки (перемещений) перемещаемых (перевозимых) объектов между эпизоотическим очагом, неблагополучным пунктом и территорией ветеринарно-санитарного благополучия в целях ликвидации эпизоотического очага и недопущения распространения заболевания;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егерь – специально уполномоченное лицо егерской службы, осуществляющее охрану животного мира на закрепленных охотничьих угодьях и рыбохозяйственных водоемах и (или) участках;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ветеринарный врач – лицо, научно подготовленное к лечению животных;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маралы – парнокопытное млекопитающее из семейства оленевых;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миграции – суточные и сезонные перемещения животных, связанные с экологическими особенностями вида или обусловленные погодными либо кормовыми факторами;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санитария – совокупность мероприятий, направленных на соблюдение требований гигиены (зоогигиены);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таксация (охотничья) – оценка охотугодий: определение их качественного и количественного состояния, пригодности для обитания различных видов охотничье-промысловых животных, обеспеченности их кормами.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ОКЭД – общий классификатор видов экономической деятельности;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ОРК – отраслевая рамка квалификаций;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ЕТКС – единый тарифно–квалификационный справочник;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КС – квалификационный справочник должностей руководителей, специалистов и других служащих, разработанный и утвержденный в соответствии с подпунктом 16-1) статьи 16 Трудового кодекса Республики Казахстан.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Мараловодство.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A01490021.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Сельское, лесное и рыбное хозяйство;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Растениеводство и животноводство, охота и предоставление услуг в этих областях;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01.4 Животноводство;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01.49 Разведение прочих видов животных;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01.49.0 Разведение прочих видов животных.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обустройство и поддержание инфраструктуры фермерского мараловодческого хозяйства, создание условий для эффективного воспроизводства и поддержание оптимальной численности поголовья животных, оказание туристических услуг и организация спортивной охоты.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Пастух – 1 уровень ОРК;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по уходу за животными – 3 уровень ОРК;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Приготовитель кормов – 3 уровень ОРК;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Механик оборудования для скотоводческой фермы – 4 уровень ОРК;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Техник-осеменатор в животноводстве – 4 уровень ОРК;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Мараловод – 4 уровень ОРК;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Зоотехник – 4 уровень ОРК;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Главный зоотехник – 6 уровень ОРК;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Директор сельскохозяйственной организации – 6 уровень ОРК.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"Пастух":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9211-2-004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Неквалифицированный рабочий в производстве смешанной растениеводческой и животноводческой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мероприятий и условий для пастьбы скота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Пастьба и контроль за пастьбой скота, препятствование отставанию или отбиванию от общего стада отдельных животных.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за кормлением и уходом за животными.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мероприятий предшествующие выпасу и после.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Оказание первой ветеринарной помощи животным.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Пастьба и контроль за пастьбой скота, препятствование отставанию или отбиванию от общего стада отдельных животных.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пастбищ.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обследования местности на предмет выявления мест, пригодных для пастьбы скота.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Составление маршрута выпаса скота.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рациона сельскохозяйственных животных и птиц при свободном содержании.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Основы морфологических и физиологических показателей сельскохозяйственных животных и птиц.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Формирования стада.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и перегонка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Соблюдение сохранности стада.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Поведенческие особенности сельскохозяйственных животных.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кормлением и уходом за животными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кормления животных.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Рациональное распределение кормов по откормочным площадкам и кормушкам.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Отбраковка некачественного корма.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базового инвентаря.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1.Базовые знания анатомии и физиологии крупного рогатого скота.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Нормы кормления и рацион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Зоогигиенические показатели кормушек и мест искусственных площадок откорма.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предшествующие выпасу и после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Приемка, взвешивание и перегон скота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Приемка животных и обеспечение его сохранности при акклиматизации.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Визуальный осмотр, взвешивание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Перегон, отгон скота.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физиологические и морфологические показатели крупного рогатого скота.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Специальный инвентарь для взвешивания, фиксации и осмотра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дезинфекционных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санитарной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Оценивание степени загрязненности мест содержания скота.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основных биотехнических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Зоогигиенические требования к местам содержания 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к личной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Техника пожарной и общей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ветеринарной помощи животным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ветеринарной помощи животным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Ухаживать за больными животными находящиеся в дальнем выпасе.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термометрия и общий осмотр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Оказывать доврачебную помощь животным при травматических повреждениях, отравлениях.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ухода за больными животными в полевых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 приемы оказания лечебной помощи с/х животным.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введения лекарственных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санитарной безопасности при обработке животных и использования специального инвентаря.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5190-4-008 Смотритель за животными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"Рабочий по уходу за животными":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6129-0-011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уходу за животными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Неквалифицированный рабочий в производстве смешанной растениеводческой и животноводческой продукции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животными, в том числе за любыми сложными и особо опасными группами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Кормление, содержащихся животных.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Содержание животных и уборка мест их содержания.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Разведение.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Транспортировка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Кормление, содержащихся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 раздача кормов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Приготовлять корма для разных групп и возрастов животных в соответствии с рецептом.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нормы кормов.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свежесть кормов.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Искусственно кормить взрослых и молодых животных разных групп.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Раздавать корма.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Хранить корма и кормовые добавки.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рецепты кормов для разных групп и возрастов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Нормы кормов для разных групп и возрастов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3.Потребность в белках, витаминах и минеральных веществах содержащихся видов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Зоогигиенические и ветеринарные правила при содержании, кормлении животных и уходе за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искусственного кормления взрослых и молодых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раздачи корма.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Технологию хранения кормов и кормовых добавок.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Поить животных разных групп.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Пропаивать лекарственными препаратами.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Искусственно поить взрослых и молодых животных разных групп.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Особенности поения разных групп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Технику пропаивания животных лекарственными препаратами.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Способы искусственного поения животных разных видов.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животных и уборка мест их содержания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температурный режим, влажность и освещение.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Обеспечивать животных дополнительными необходимыми условиями существования (укрытиями, водопоями, купальнями, чесальнями).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Формировать группы/пары при совместном содержании.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за состоянием и поведением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Поддерживать санитарный режим.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ручную/механизированную стрижку.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Участвовать в зооветеринарных мероприятиях.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Оптимальный температурный режим, влажность и освещение для разных видов и возрастов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Потребности разных видов и возрастов животных в оснащении мест их содержания.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формирования групп/пар при совместном содержании.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поведения и физиологии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Зоогигиенические и ветеринарные правила при содержании, кормлении животных и уходе за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Технологию проведения ручной/механизированной стрижки.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Признаки заболевания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уборки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сухую и влажную уборку мест содержания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Чистить оборудование, в том числе поилки, кормушки, купальни, чесальни, укрытия.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Убирать продукты жизнедеятельности.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дезинфекцию, дезинсекцию, дератизацию мест содержания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Сменять подстилку и/или грунт.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Порядок проведения сухой и влажной уборки и чистки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проведения дезинфекции, дезинсекций и дератизаций. Настройка дезинфекционных установок, опрыскивателей.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Зоогигиенические и ветеринарные правила при содержании, кормлении животных и уходе за ними.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племенных пар/групп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отбор животных имеющих селекционный потенциал, производить подбор племенных пар/групп.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Обеспечивать условия для естественного размножения.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Подготавливать животных к искусственному осеменению.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Селекционный отбор и подбор племенных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Биологические циклы, физиологические нормы поведения животных в период гона.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подготовки и проведения искусственного осеменения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молодняка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условий и обеспечение необходимого ухода при выращивании молодняка.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и организация зоогигиенических условий при выращивании молодняка.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Зоотехнические методы выращивания молодняка.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Зоогигиенические и ветеринарные правила при содержании, кормлении животных и уходе за ними.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транспортировки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Отлавливать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групп транспортируемых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Подготавливать животных к перевозке.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Фиксировать животных в специально оборудованных автотранспортах - скотовозах.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Формирование карантинных групп животных для осмотра ветеринарным врачом.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Поведенческие особенности и физиология транспортируемых видов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отлова, формирования в группы и фиксации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Основные требования к перевозке животных и правила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Техник-животновод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"Приготовитель кормов":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кормов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животноводческих комплексов и механизированных ферм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стажа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Квалифицированный рабочий по подготовке и приготовлению кормов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Механизированное приготовление, раздача и распределение кормов.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Приготовление, хранение кормов из одно- или двухлетних и многолетних кормовых культур.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и оценка качества кормовых компонентов и приготавливаемого корма.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Хранение и выдача корма.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Приготовление, хранение кормов из одно- или двухлетних и многолетних кормовых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Приготовление, хранение кормов из одно- или двухлетних кормовых культур и их семян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Обеспечивать технологический процесс приготовления различных видов кормов из одно- или двухлетних кормовых культур и их семян.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заготовку, хранение кормов страхового запаса из одно- или двухлетних кормовых культур.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Составить технологические схемы приготовления кормов из одно- или двухлетних кормовых культур и их семян.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и нормы регулирования машин и оборудования для приготовления кормов из одно- или двухлетних кормовых культур и их семян.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заготовки, хранение кормов страхового запаса из одно- или двухлетних кормовых культур с использованием сельскохозяйственного агрегата, оборудования и спецтехники.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3.Методы управление процессом приготовления и хранения кормов с помощью сельскохозяйственного агрегата, спецоборудования и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Приготовление, хранение кормов из многолетних кормовых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Готовить различные виды кормов из многолетних кормовых культур.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Планировать заготовку, хранение кормов страхового запаса из многолетних кормовых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Технические условия регулирования машин и оборудования для приготовления кормов из многолетних кормовых культур и их семян.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заготовки, хранение кормов страхового запаса из многолетних кормовых культур с использованием сельскохозяйственного агрегата, оборудования и спецтехники.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Способы управления процессом приготовления и хранения кормов с помощью сельскохозяйственного агрегата, спецоборудования и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 оценка качества кормовых компонентов и приготавливаемого корма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накопление кормовых компонентов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Приготавливать корм по специальным рецептам, а также кормов, сбалансированных по белку и другим компонентам.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Определять состав и питательность кормов, составлять кормовые рационы.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Нормы потребности в питательных веществах сельскохозяйственных животных и птицы по сезонам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Виды кормов, применяемых для животных, птицы, зверей, их питательность, переваримость и значение для организма.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кормовых компонентов от примесей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технический уход за машинами и оборудованием в кормоцехе.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расчеты по приготовлению требуемого количества кормовых добавок и отходов промышленности согласно рациону.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тепловой обработки различных компонентов, последовательность их загрузки.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эксплуатации и технического обслуживания машин и оборудования для очистки кормовых компонентов от примесей приготовления кормов после очистки кормовых компонентов от примесей.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выдача корма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Скирдование непрессованного сена, соломы и тюков стогометателями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учет сена, соломы, силоса и сенажа, а также контроль их качества.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Выбрать место (вблизи дороги, на краю сенокосного участка, на возвышенном месте) заготовки и форму, размер укладки.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учета при заготовке сена, соломы, силоса и сенажа как страхового запаса кормов.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Приемы подготовки машин и оборудования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Методика оценка качества кормов, ботанического состава разнотравного сена и фазы вегетации основных видов доминантов кормовых растений.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Прессование сена из валков прицепными и самоходными прессподборщиками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механизированные работы по заготовке и хранению кормов путем прессования сена и соломы в рулоны и тюки.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Соблюдать технологию приготовления силоса, сенажа и сонных кормов и их транспортировки.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Соблюдать правила эксплуатации специального оборудования, кормоприготавливаемой техники для проведения мероприятий по заготовке и хранению кормов путем прессования сена и соломы в рулоны и тюки, силоса и сенажа в траншеях и башнях.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Соблюдать правила подготовки и эксплуатации машин и оборудования для погрузки и раздачи 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контролю качества работ по заготовке и хранению грубых, сонных и концентрированных кормов.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Технические условия использования в работе сельскохозяйственной техники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Требования охраны труда при транспортировке, погрузке и выгрузке кормовых средств в зависимости от расстояния перевозки.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борьбе с вредителями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отделения (бригады, сельскохозяйственного участка, фермы) (средней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"Механик оборудования для скотоводческой фермы":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7239-1-001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оборудования для скотоводческой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всех наименований.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Механизация сельского хозяйства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в данном направлении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сельскохозяйственного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средств механизации и организации работ по уходу за поголовьем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Организация управлением, техническим обслуживанием специализированной сельскохозяйственной техники, инвентаря и оборудования.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Контроль за использованием, эксплуатация и ремонт сельскохозяйственной техники.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управлением, техническим обслуживанием специализированной сельскохозяйственной техники, инвентаря и оборудования.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в реализации осмотра трактора, комбайна, навесных, прицепных машин и оборудования.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Выбор машинных комбинаций для механизации животноводческого комплекса.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машинных комбинаций по назначению с учетом технических и агроклиматических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1.Механизация технологических процессов в агропромышленном комплексе.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Классификация тракторов, комбайнов и машин с механическим приводом по их конструкции, назначению, функции, области применения и эксплуатационных характеристик.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планирование и ответственность за выполнение поставленных задач в реализации монтажа, установки режимов работы.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подготовки, управления и технической эксплуатации средств механизации в агропромышленном комплексе.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подготовки, монтажа, регулировки, демонтажа и хранения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Технологических процессов по монтажу, установки режимов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Описание рабочих процедур и этапов работы по безопасной установке, монтажу, демонтажу, обработке, погрузке, укладке, разгрузке и хранению оборудования, инструментов.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за использованием, эксплуатация и ремонт сельскохозяйственной техники.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в период ремонта различных видов сельскохозяйственной техники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и разборка двигателей и систем сельскохозяйственной 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Определение дефектов в процессе ремонта машин и их документирование и составление дефектных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 систем, эксплуатационных параметров, принципов режима работы механизмов и характеристик колесных, гусеничных тракторов, комбайнов и моторных 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Инструкции по диагностике, эксплуатации и ремонту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в период профилактического и технического обслуживания различных видов сельскохозяйственной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диагностики для профилактического и технического обслуживания различных видов сельскохозяйственной 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Определение дефектов в процессе эксплуатации машин и их документирование.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Технологических процессов по подготовки, управления, технического обслуживания сельхозтехники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требования, предъявляемые к подготовке, управлению, техническому обслуживанию сельхозтехники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Описание рабочих процедур и этапов работы по безопасной работе технического обслуживания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рабочих процессов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"Техник-осеменатор в животноводстве":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6121-3-010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Техник-осеменатор в животноводстве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ЕТКС, выпуск 64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 искусственному осеменению животных и птицы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стаж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искусственному осеменению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искусственного осеменения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Выявление животных в охоте и проведение искусственного осеменения в соответствии с требованиями нормативных документов, регламентирующих применение биотехнологических методов искусственного осеменения.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Оформление учетно-отчетной документации по искусственному осеменению животных и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животных в охоте и проведение искусственного осеменения в соответствии с требованиями нормативных документов, регламентирующих применение биотехнологических методов искусственного осеменения.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состояния животных для выявления готовности к участию в процессе воспроизводства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Выбирать способ выявления половой охоты у самок в зависимости от вида животного и имеющихся ресурсов.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Выявлять признаки половой охоты у самок с использованием визуального, вагинального, ректального, лабораторного и инструментального методов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выявления половой охоты у самок животных в соответствии с нормативными документами, регламентирующими применение биотехнологических методов искусственного осеменения.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Техника проведения визуального, вагинального, ректального, лабораторного и инструментального способов выявления половой охоты у самок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Взятие спермы от самцов-производителей предназначенной для искусственного осеменения с соблюдением безопасности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процедуру промывания препуция у самцов-производителей в соответствии с ветеринарно-санитарными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процедуру получения спермы от самцов-производителей с использованием специального оборудования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Выполнять процедуру оценки качества свежеполученной спермы макро- и микроскопическими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Техника промывания препуция у самцов-производителей дезинфицирующими растворами в соответствии с ветеринарно-санитарными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взятия спермы у самцов-производителей животных (птицы) различных видов.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макроскопической и микроскопической оценки качества спермы.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деривата крупного рогатого скота, в том числе маралов.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искусственного осеменения самки животного в соответствии с требованиями нормативных документов, регламентирующих применение биотехнологических методов искусственного осеменения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учетно-отчетную документацию по взятию спермы у самцов-производителей.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Охлаждать сперму для кратковременного хранения методами, обеспечивающими сохранение ее качества.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3.Вводить сперму в половые органы самки с использованием специальных инструментов в соответствии с требованиями нормативных документов, регламентирующих применение биотехнологических методов искусственного осеменения.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ведения журналов учета и оценки спермопродукции.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Критерии пригодности свежеполученной спермы для ее дальнейшего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Методы искусственного осеменения самок животных (птицы) различных видов.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учетно-отчетной документации по искусственному осеменению животных и птицы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учетно-отчетной документации по ветеринарно-санитарной обработке пункта (станции) искусственного осеменения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журнал учета дезинфекции.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Оформлять заявки на комплектование пункта (станции) искусственного осеменения оборудованием и расходными материалами.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заполнения журнала учета дезинфекции в соответствие с требованиями ветеринарной отчетности.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Форма составления заявки на приобретение материалов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учетно-отчетной документации по подготовке материалов, оборудования и инструментов для искусственного осеменения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1.Оформлять и заполнять журналы приготовления и расходования растворов, оценки качества спермы.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акты на списание расходных материалов, а также оборудования с истекшим сроком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Оформлять документов на списания расходных материалов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оформления журналов приготовления и расходования растворов, оценки качества спермы.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2.Формы документов и правила учета поступления, расходования материалов,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документов и порядок списания расходных материалов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племенному делу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"Мараловод":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6121-3-006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ЕТКС, выпуск 64.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Животновод, 5 разряд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стаж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организационных и производственных работ по уходу и выращиванию поголовья маралов с целью устойчивого управления стадом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Планирование и координация процесса по уходу и выращиванию племенного и товарного поголовья маралов.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производственных процессов по производству и получению продукции мараловодства.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запасов фуража, сена и воды для поддержания надлежащего уровня сбалансированного питания и состояния поголовья маралов.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координация процесса по уходу и выращиванию племенного и товарного поголовья маралов.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зоотехнических требований предъявляемые к содержанию крупного рогатого скота, в том числе маралов.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производственные процессы по уходу и содержанию маралов имеющих племенной или товарный статус.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производственные процессы в период гона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Организовывать производственные процессы производства продукции мараловодства (шерсть, мясо, панты).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Зоотехнические нормы проектирования ферм по выращиванию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Зоотехнические нормы предъявляемые к технологии содержания молодняка и взрослых особей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Зоогигиенические нормы содержания.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зоотехнических требований предъявляемые к кормлению и поению маралов различных половозрастных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заготовку кормов страхового запаса.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Планировать сезонное кормление товарного поголовья маралов.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заготовки кормов страхового запаса.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Нормы потребности в питательных веществах, микро-макроэлементах верблюдов по сезонам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производственных процессов по производству и получению продукции мараловодства.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зоотехнических требований предъявляемые к содержанию и уходу за племенным поголовьем маралов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производственные процессы по уходу и содержанию племенного поголовья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производственные процессы в период случки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производственные процессы производства продукции мараловодства (шерсть, мясо, панты).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4.Проводить совместную работу (бонитировка) с егерями по учету диких маралов, учитывая миграцию.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Зоотехнические нормы проектирования ферм по выращиванию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Зоотехнические нормы предъявляемые к технологии содержания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Зоогигиенические нормы микроклимата.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основы интродукции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селекционно-технологического регламента производства племенной продукции мараловодства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организационные процессы бонитировки племенного поголовья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Классифицировать породы маралов на чистопородные, помесные и гибридные.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Вести отбор по племенным и продуктивным качествам, планировать подбор животных для получения потомства с заданными селекционно-технологическими параметрами.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Породные качества разводимых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Помесные и гибридные виды животных для воспроизводства.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Инструкции по бонитировке крупного рогатого скота, в том числе маралов.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технологических государственных стандартов и регламентов продажи племенной продукции маралов.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организационные процессы реализации племенной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Вести мониторинг, сбор и анализ исходных данных для планирования выращивания и реализации племенного поголовья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Вести мониторинг, сбор и анализ исходных данных для планирования воспроизводства товарного поголовья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4.Соблюдать карантин (карантинный режим) при импорте/экспорте продукции мараловодства.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Рынок и его востребованность в племенной продукции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Хозяйства, имеющие селекционные достижения в племенном мараловодстве.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проектирования комплекса сооружений и подготовка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запасов фуража, сена и воды для поддержания надлежащего уровня сбалансированного питания и состояния поголовья маралов.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технологического регламента производства продукции мараловодства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организационные процессы, нагула и откорма молодняка, а также панторезки.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Сортировать панты и мясную продукцию.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Технологии срезки пантов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Технологии интенсивного нагула и откорма молодняка.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Знания охотоведения и ведения охотничьего хозяйства при формировании естественных кормов для маралов.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основных государственных стандартов и технологического регламента заготовки продукции мараловодства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организационные процессы заготовки и реализации мясной продукции мараловодства.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Планировать организационные процессы заготовки и реализации пантов маралов.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Рыночные и сезонные требования в продукции мараловодства.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Технические стандарты на продукцию мараловодства при заготовке.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"Зоотехник":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по племенному делу.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стаж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 отделения (комплекса, сельскохозяйственного участка, фермы)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технологического процесса содержания, кормления и воспроизводства всех видов и пород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сельскохозяйственных животных разных пород для улучшения производства продукции. Ведет первичную зоотехническую документацию, выращивает животных в закрепленной зоне обслуживания.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передвижения в половозрастные группы животных (по физиологическому состоянию), кормление и уход за животными в соответствии с ветеринарно- санитарными правилами и нормами.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рационального использования кормов, внедряет на фермах новейшие методы содержания, кормления и ухода за поголовьем.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Руководство селекционно-племенной работой по выведению высокопродуктивных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Ведение первичной учетной племенной документации в животноводстве.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сельскохозяйственных животных разных пород для улучшения производства продукции. Ведет первичную зоотехническую документацию, выращивает животных в закрепленной зоне обслуживания.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по: подготовке сельскохозяйственных животных разных пород для производства продукции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1.Выбрать практические задачи, предполагающие многообразие способов решения для производства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2.Осуществлять действия, необходимые для улучшения качеств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3.Осуществлять выбор и использование экономически выгодных технологий производства и реализации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1.Профессиональные практические, теоретические знания и практический опыт в подготовке сельскохозяйственных животных разных пород для производства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2.Способы решения задач и проблем с применением стратегических подходов в подготовке сельскохозяйственных животных разных пород для производства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и выполнения мероприятий по развитию животноводства, улучшению воспроизводства стада, повышению продуктивности животных, увеличению выхода молодняка.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теоретические знания при разведении и воспроизводстве 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Организовать работу коллектива исполнителей, занятых производством животноводческой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Применяет практические и познавательные навыки в документации и выращивании животных в закрепленной зоне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Базовые знания генетики, физиологии, зоологии и ветеринарии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Зоологию, анатомию, физиологию 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отчетности и информации по селекционно-племенной работе с животными.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передвижения в половозрастные группы животных (по физиологическому состоянию), кормление и уход за животными в соответствии с ветеринарно- санитарными правилами и нормами.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первичной зоотехнической документации и выращивание животных в закрепленной зоне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Документировать и вести учет в рамках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современными средствами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проведение контрольных взвешиваний животных, составление оборота движения стада.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Рассчитывать основные технико-экономические показатели деятельности сельскохозяйственного участка, цеха.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Разрабатывать проекты заданий по животноводству и обеспечивать их выполнение.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1.Правила разработки месячных, квартальных и годовых планов.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2.Осуществлять выполнения профессиональной деятельности по первичной зоотехнической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3.Риски, характерные для данного вида деятельности, может их контролировать и сводить к минимуму.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книги расходов кормов. Составление рационов кормления животных.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1.Обеспечивать прогрессивные способы кормления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2.Разрабатывать проекты заданий по животноводству и обеспечивать их выполнение.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1.Все особенности анатомии сельскохозяйственных животных, способы содержания, а также нюансы при кормлении.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2.Зоологию, анатомию, физиологию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рационального использования кормов, внедряет на фермах новейшие методы содержания, кормления и ухода за поголовьем.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на фермах прогрессивных методов содержания, кормления и ухода за поголовьем.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1.Применять практические и познавательные навыки в стратегическом планировании, оценке работы, анализе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2.Выбирать наиболее эффективные технологии, которые необходимые для производства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3.Оценивать эффективность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1.Базовые знания генетики, физиологии, зоологии и ветеринарии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2.Основные заболевания животных и методы их профилактики. Правил разработки проектных заданий по животноводству и обеспечивать их выполнение.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селекционно-племенной работой по выведению высокопродуктивных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и воспроизводство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1.Применять на практике теоретические знания при разведении и воспроизводстве 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2.Идентифицировать племенных животных и материалы по их номерам и кличкам в соответствии с инструкцией.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3.Осуществлять измерения показателей продуктивности животных в соответствии с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4.Осуществлять отбор и подбор племенных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5.Проводить гибридизацию одной или нескольких пород.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6.Вести работу по повышению продуктивности животных, улучшению воспроизводства стада и увеличению выхода молодняка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1.Информация, необходимую для решения вопросов при разведении и воспроизводстве 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2.Базовые знания генетики, физиологии, зоологии и ветеринарии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3.Пользование компьютерной техникой в животноводстве.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4.Все особенности анатомии сельскохозяйственных животных, способы содержания, а также нюансы при кормлении.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5.Зоологию, анатомию, физиологию сельскохозяйственных животных, генетику, зоогигиену.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6.Современные технологии производства животноводческой продукции, племенное дело.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7.Основные заболевания животных и методы их профилактики.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8.Владеть техникой идентификации (присвоение кличек, мечения, маркировки, чипирования).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племенной ценности животных.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1.Использовать оборудование и инструменты для измерения животных и птицы по плану селекционно-племенной работы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2.Владеть техникой инструментальных измерений животных и птицы для определения их племенной ценности.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1.Значение определения племенной ценности животных в проведении селекционно-племенной работы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2.Раздел плана селекционно-племенной работы организации по определению племенной ценности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3.Правила и порядок инструментальных измерений животных и птицы для определения их племенной ценности.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4.Правила охраны труда при работе с животными и птицей разных видов.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5: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первичной учетной племенной документации в животноводстве.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учета и отчетности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1.Пользование компьютерной техникой в животноводстве.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2.Умение вести зоотехническую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3.Организовывать учет и ведение установленной отчетности по животноводству с использованием специальных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2.Методы учета продуктивных, воспроизводительных и племенных качеств животных разных видов.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3.Порядок ведения документации зоотехнического и племенного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4.Действующие формы зоотехнического и племенного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первичных данных продуктивности племенных животных установленные формы учета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1.Оформлять установленные формы первичного учета показателей продуктивности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2.Использовать стандартные программы информационно- коммуникационных технологий для обработки показателей продуктивности племенных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3.Использовать специальные информационно- коммуникационные программы по племенному животноводству для обработки показателей продуктивности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1.Порядок ведения документации племенного учета показателей продуктивности животных по плану селекционно- племенной работы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2.Порядок использования стандартных программ по обработке показателей продуктивности животных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3.Порядок использования специальных информационно- коммуникационных программ по племенному животноводству по обработке показателей продуктивности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4.Порядок архивирования первичной учетной племенной документации в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 интеллект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рабочих процессов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зоотехник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"Главный зоотехник":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1310-1-011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зоотехник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организаций сельского хозяйства, утвержденные приказом Министра сельского хозяйства Республики Казахстан от 21 августа 2019 года № 307 (зарегистрирован в Реестре государственной регистрации нормативных правовых актов №19280).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зоотехник.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не менее 3 лет на руководящих должностях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руководства, обеспечение разработки и внедрения научно-обоснованных систем, обеспечивающих увеличение производства продукции, снижение себестоимости, повышение ее качества и эффективность мараловодства.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Общее руководство по разведению маралов.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 внедрение научно обоснованных способов разведения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увеличения производства продукции, снижение себестоимости, повышение ее качества и эффективность отрасли мараловодства.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по разведению маралов.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организация селекционной и племенной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воспроизводство поголовья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создание прочной кормовой базы и страховых запасов кормов.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Совместно с ветеринарной службой принимать участие в составлении плана ветеринарно-профилактических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Нормативная документация по заполнению племенных карточек и форм племенного учета в мараловодстве.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Эффективные методы и способы ведения племенного мараловодства.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Требования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ведению зоотехнической документации, учета и установленной отчетности по коневодству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1.Разрабатывать мероприятия по увеличению производства и повышению качества продукции в мараловодстве.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рациональное использование кормов, пастбищ и других кормовых угодий.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Планировать ведение зоотехнической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Организовывать учет в комплексах.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Нормативная документация в племенном мараловодстве.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Передовой опыт по ведению племенного мараловодства.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Эффективных методов и способов воспроизводства помесных и гибридных особей.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научно обоснованных способов разведения маралов.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передовых технологии воспроизводства племенных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1.Оценивать тенденции в развитии племенного мараловодства.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выбор мест строительства животноводческих помещений, приемке объектов нового строительства, капитального и текущего ремонта.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достижения науки по повышению воспроизводительных качеств маралов.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Отечественный и зарубежный опыт по воспроизводству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Эффективных методов и способов воспроизводства помесных и гибридных особей.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передовых технологии производства продукции в мараловодстве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1.Разрабатывать предложения по производственно-экономическим связям отрасли.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мероприятия по повышению продуктивности маралов и увеличению выхода молодняка.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Внедрять на фермах новейшие методы содержания, кормления и ухода за поголовьем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Нормативная документация в племенном мараловодстве.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Отечественный и зарубежный опыт по ведению племенного мараловодства.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Передовые технологии производства продуктов мараловодства.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увеличения производства продукции, снижение себестоимости, повышение ее качества и эффективность отрасли мараловодства.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производства продукции мараловодства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Соблюдать технологии панторезки.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Соблюдать технологии производства мясных продуктов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государственные стандарты на продукцию мараловодства.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Физиология и биологические ритмы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строения пант.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Технология производства мясной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технологии производства пант маралов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Внедрять передовой опыт механизации трудоемких процессов в мараловодстве.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Совершать трансферт технологию по панторезке.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Научные достижения отечественных и зарубежных ученых по технологии производства пант маралов.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Стандартизации государственных стандартов в рамках технологического регламента.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анализ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Структурированное решение проблем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ветеринарным участком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"Директор сельскохозяйственной организации":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1210-0-049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сельскохозяйственной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(генеральный директор, исполнительный директор)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на руководящих должностях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прохождения квалификации для менеджеров высшего звена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(директор, президент) организации в сельском хозяйстве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сельскохозяйственной организацией, с использованием современных методов менеджмента, в целях его успешного функционирования и устойчивого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Управление деятельностью сельскохозяйственной организации.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стратегии сельскохозяйственной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реализации стратегии сельскохозяйственной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Мониторинг и оценка деятельности сельскохозяйственной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 сельскохозяйственной организации.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внешнего окружения и внутренней среды сельскохозяйственной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ситуацию.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эффективность отдельных структур сельскохозяйственной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Делегировать ответственность.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Принимать решения в нестандартных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Разрешать проблемные вопросы.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Прогнозировать тенденции в развитии всех отраслей животноводства и растениеводства.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Оценивать риски.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Специфика производственной деятельности сельскохозяйственной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2.Принципы, методы, технологии мониторинга внешнего окружения.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анализа внешней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Закономерности развития политической, правовой, социокультурной, экономической, технологической ситуации в стране и за рубежом.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Принципы, методы анализа факторов внешней среды, оказывающих влияние на эффективность в сельскохозяйственной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внешнего окружения и внутренней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ситуацию.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Разрешать проблемные вопросы.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развитие событий.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поиск и обработку информации из множественных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Отстаивать собственную позицию.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Убеждать оппонентов.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Специфика отрасли.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Сферы интересов заинтересованных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Принципы, методы, технологии обеспечения принятия всеми сотрудниками организации нормы и правила организационной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Основы санитарии и зоогигиены.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стратегии сельскохозяйственной организации.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общей стратегии сельскохозяйственной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Синтезировать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результаты деятельности и риски.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Разрешать проблемные вопросы.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Прогнозировать развитие событий.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Методы, технологии обеспечения единогласия в отношении миссии, стратегических целей сельскохозяйственной организации среди всех заинтересованных групп.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определения стратегических приоритетов развития сельскохозяйственной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определения кратко-, средне-, долгосрочных стратегических задач сельскохозяйственной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Приемы и технологии разработки стратегического плана.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Технологии определения ресурсов, необходимых для решения стратегических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разработкой бизнес-плана сельскохозяйственной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результаты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развитие событий.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Мотивировать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Транслировать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Участвовать в проведении таксации.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Специфика производственной деятельности сельскохозяйственной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Инструменты и технологии определения сроков и ресурсов для реализации бизнес-плана.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Методика бизнес-планирования.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реализации стратегии сельскохозяйственной организации.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Подбор ресурсов и распределение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ситуацию и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Принимать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Распределять ресурсы.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Оценивать риски.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Специфика отрасли.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Методы, технологии, инструменты оценки потребностей сельскохозяйственной организации в ресурсах.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и технологии ресурсного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Методика определения критериев эффективности использования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ценности, культуры и общей политики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Мотивировать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перспективные планы, проекты, результаты деятельности, эффективность отдельных процедур, ситуацию.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Предупреждать и разрешать конфликтные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Прогнозировать развитие событий.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Осуществлять самоменеджмент и управление временем (тайм-менеджмент).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Инструменты разработки ценностей, норм и правил организационной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2.Инструменты контроля соблюдения норм и правил организационной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Этика делового общения.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Принципы разрешения конфликтов.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определения стандартов деятельности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организационной структуры, частных политик и процедур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Предупреждать и разрешать конфликтные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развитие событий.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Синтезировать информацию из множественных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качественный анализ рабочей силы (потенциал, мотивация, мобильность).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определения структуры организации, адекватной решению стратегических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Механизм разработки и утверждения документов, регламентирующих деятельность сельскохозяйственной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Формы, методы, принципы контроля. Механизм реализации контрольных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Принципы, методы, технологии эффективных коммуникаций с внешним миром.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Особенности взаимодействия с представителями средств массовой информации и общественными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деятельности сельскохозяйственной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деятельности сельскохозяйственной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ситуацию, результаты деятельности, эффективность отдельных процедур.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Синтезировать информацию из множественных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степень исполнения планов, соблюдение норм и правил организационной культуры, эффективность использования ресурсов.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Оценивать эффективность контрольных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организации эффективных систем сбора и обработки данных, характеризующих деятельность сельскохозяйственной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сравнения основных производственно-экономических показателей организации с аналогичными, характеризующими деятельность конкурентов.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Принципы, методы, технологии, инструменты анализа исполнения планов и прогнозов.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отчетов о результатах деятельности сельскохозяйственной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самоменеджмент и управление временем (тайм-менеджмент).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ситуацию, результаты деятельности, эффективность отдельных процедур.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Планировать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Прогнозировать развитие событий.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Разрешать проблемные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подготовки отчетов о деятельности организации для различных заинтересованных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представления отчетов органам власти и другим заинтересованным сторонам.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ветеринарным участком</w:t>
            </w:r>
          </w:p>
        </w:tc>
      </w:tr>
    </w:tbl>
    <w:bookmarkStart w:name="z60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07"/>
    <w:bookmarkStart w:name="z60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Наименование государственного органа: Министерство сельского хозяйства Республики Казахстан.</w:t>
      </w:r>
    </w:p>
    <w:bookmarkEnd w:id="308"/>
    <w:bookmarkStart w:name="z60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Насырханова Б.К., +7 (771) 375 80 45, E-mail: b.nasyrhanova@nasec.kz</w:t>
      </w:r>
    </w:p>
    <w:bookmarkEnd w:id="309"/>
    <w:bookmarkStart w:name="z60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Организации (предприятия) участвующие в разработке: Некоммерческое акционерное общество "Национальный аграрный научно-образовательный центр".</w:t>
      </w:r>
    </w:p>
    <w:bookmarkEnd w:id="310"/>
    <w:bookmarkStart w:name="z60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Руководитель: Насырханова Б.К., +7 (771) 375 80 45, E-mail: b.nasyrhanova@nasec.kz. </w:t>
      </w:r>
    </w:p>
    <w:bookmarkEnd w:id="311"/>
    <w:bookmarkStart w:name="z60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Елемесов К.А., +7 (707) 907 04 88, E-mail: k.yelemessov@nasec.kz.</w:t>
      </w:r>
    </w:p>
    <w:bookmarkEnd w:id="312"/>
    <w:bookmarkStart w:name="z60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Отраслевой совет по профессиональным квалификациям: Протокол № 2 от 19 декабря 2023 года.</w:t>
      </w:r>
    </w:p>
    <w:bookmarkEnd w:id="313"/>
    <w:bookmarkStart w:name="z60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Национальный орган по профессиональным квалификациям: Заключение акционерного общества "Центр развития трудовых ресурсов" по итогам экспертизы проекта профессионального стандарта от 11 декабря 2023 года.</w:t>
      </w:r>
    </w:p>
    <w:bookmarkEnd w:id="314"/>
    <w:bookmarkStart w:name="z60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Национальная палата предпринимателей Республики Казахстан "Атамекен": согласование от 19 декабря 2023 года № 12667/20.</w:t>
      </w:r>
    </w:p>
    <w:bookmarkEnd w:id="315"/>
    <w:bookmarkStart w:name="z60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Номер версии и год выпуска: версия 1, 2023 года.</w:t>
      </w:r>
    </w:p>
    <w:bookmarkEnd w:id="316"/>
    <w:bookmarkStart w:name="z61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Дата пересмотра: 7 ноября 2027 года.</w:t>
      </w:r>
    </w:p>
    <w:bookmarkEnd w:id="3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