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da3b" w14:textId="9c7d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Абай от 30 октября 2023 года № 188 "Об утверждении Положения о специальной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2 апреля 2024 года № 67.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Абай от 30 октября 2023 года № 188 "Об утверждении Положения о специальной комиссии"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17)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- Министра - Министра труда и социальной защиты населения Республики Казахстан от 17 августа 2023 года № 344 "Об утверждении Типового положения о специальной комиссии" (зарегистрирован в Реестре государственной регистрации нормативных правовых актов за № 33314),";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специальной комиссии на государственном языке: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"өмірлік қиын жағдайдың туындауына байланысты" исключить.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области Абай"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настоящего постановления возложить на руководителя аппарата акима области Абай.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