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df51" w14:textId="b8ed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Абай от 05 октября 2022 года № 8/43/VII "Об утверждении Правил выпаса сельскохозяйственных животных по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20 февраля 2024 года № 13/96-VIII.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05 октября 2022 года № 8/43/VII "Об утверждении Правил выпаса сельскохозяйственных животных по области Абай"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выпаса сельскохозяйственных животных в области Абай, утвержденные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Выпас сельскохозяйственных животных на пастбищах, за исключением лошадей с сопровождающими лицами, заканчивается с залеганием снежного покрова высотой 15-20 см.".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