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aaf6" w14:textId="647a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26 декабря 2023 года № 17/104-VIII "О бюджете сельских округов и поселков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18 июня 2024 года № 26/144-VIII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"1. Утвердить бюджет Абралинского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64 002,0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2 378,0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61 624,0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64 002,0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40 477,0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"1. Утвердить бюджет Айнабулакского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50 632,1 тысяч тенге: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49 242,1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50 632,1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37 649,0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"1. Утвердить бюджет Акбулакского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60 430,0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1 396,0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59 034,0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60 430,0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тенге"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42 137,0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"1. Утвердить бюджет Алгабасского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51 043,0 тысяч тенге: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8 290,0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36,0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42 717,0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51 043,0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31 567,0 тысяч тенге.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"1. Утвердить бюджет Достыкского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–85 015,4 тысяч тенге: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1 717,0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390,0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–82 908,4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85 015,4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53 423,0 тысяч тенге.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"1. Утвердить бюджет Жиеналинского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72 758,9 тысяч тенге: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2 997,0 тысяч тенге;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69 761,9 тысяч тенге;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72 758,9 тысяч тенге;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тенге"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41 711,0 тысяч тенге.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"1. Утвердить бюджет Иртышского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51 492,0 тысяч тенге: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6 920,0 тысяч тенге;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44 572,0 тысяч тенге;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51 492,0 тысяч тенге;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–0,0тысяч тенге;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–0,0тысяч тенге;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0,0тысяч тенге;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38 073,0 тысяч тенге.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"1. Утвердить бюджет Караоленского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100 476,0 тысяч тенге: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9 254,0 тысяч тенге;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95,0 тысяч тенге;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–91 127,0 тысяч тенге;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100 476,0 тысяч тенге;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тенге"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76 832,0 тысяч тенге.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"1. Утвердить бюджет Кокентауского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122 737,0 тысяч тенге: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9 763,0 тысяч тенге;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112 974, 0 тысяч тенге;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122 737,0 тысяч тенге;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–0,0 тысяч тенге;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47 489,0 тысяч тенге.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"1. Утвердить бюджет Новобаженовского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118 721,0 тысяч тенге: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6 033,0 тысяч тенге;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112 688,0 тысяч тенге;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118 721,0 тысяч тенге;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62 538,0 тысяч тенге.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"1. Утвердить бюджет Озерского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81 687,6 тысяч тенге: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6 485,0 тысяч тенге;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–75 202,6 тысяч тенге;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–81 687,6 тысяч тенге;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–0,0тысяч тенге;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–0,0тысяч тенге;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–0,0тысяч тенге;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51 822,0 тысяч тенге.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"1. Утвердить бюджет Приречного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87 411,0 тысяч тенге: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12 891,0 тысяч тенге;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74 520,0 тысяч тенге;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87 411,0 тысяч тенге;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2024 год в сумме 54 347,0 тысяч тенге. 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"1. Утвердить бюджет поселка Чаган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46 857,0 тысяч тенге: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536,0 тысяч тенге;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46 321,0 тысяч тенге;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46 857,0 тысяч тенге;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тенге"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2024 год в сумме 32 190,0 тысяч тенге.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"1. Утвердить бюджет поселка Шульбинск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–63 917,2 тысяч тенге: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9 867,0 тысяч тенге;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54 050,2 тысяч тенге;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63 917,2 тысяч тенге;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 на 2024 год в сумме 46 124,0 тысяч тенге.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председателя маслихата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3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2024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3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2024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3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3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2024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4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2024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4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2024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4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2024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5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2024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5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2024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5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2024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5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2024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5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Приречного сельского округа на 2024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6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2024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</w:t>
            </w:r>
          </w:p>
        </w:tc>
      </w:tr>
    </w:tbl>
    <w:bookmarkStart w:name="z26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2024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