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6bf7" w14:textId="74b6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подразделений Комитета рыбного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рыбного хозяйства Министерства сельского хозяйства Республики Казахстан от 14 февраля 2024 года № 30-9/27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февраля 2024 года № 46 "Об утверждении Положения о Комитете рыбного хозяйства Министерства сельского хозяйства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"Арало-Сырдарьинская межобластная бассейновая инспекция рыбного хозяйства Комитета рыбного хозяйства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"Балхаш-Алакольская межобластная бассейновая инспекция рыбного хозяйства Комитета рыбного хозяйства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"Зайсан-Ертисская межобластная бассейновая инспекция рыбного хозяйства Комитета рыбного хозяйства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"Есильская межобластная бассейновая инспекция рыбного хозяйства Комитета рыбного хозяйства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"Жайык-Каспийская межобластная бассейновая инспекция рыбного хозяйства Комитета рыбного хозяйства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"Нура-Сарысуская межобластная бассейновая инспекция рыбного хозяйства Комитета рыбного хозяйства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"Тобол-Торгайская межобластная бассейновая инспекция рыбного хозяйства Комитета рыбного хозяйства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"Шу-Таласская межобластная бассейновая инспекция рыбного хозяйства Комитета рыбного хозяйства Министерства сельского хозяйства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рыбного хозяйства Министерства экологии, геологии и природных ресурсов Республики Казахстан от 4 августа 2022 года № 30-9/83 "Об утверждении положений территориальных подразделений Комитета рыбного хозяйства Министерства экологии, геологии и природных ресурсов Республики Казахстан";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рыбного хозяйства Министерства экологии и природных ресурсов Республики Казахстан от 15 февраля 2023 года № 30-9/23 "О внесении изменений в приказ председателя Комитета рыбного хозяйства Министерства экологии, геологии и природных ресурсов Республики Казахстан от 4 августа 2022 года № 30-9/83 "Об утверждении положений территориальных подразделений Комитета рыбного хозяйства Министерства экологии, геологии и природных ресурсов Республики Казахстан";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кадровой, организационной и правовой работы Комитета рыбного хозяйства Министерства сельского хозяйства Республики Казахстан настоящий приказ довести до территориальных подразделений Комитета рыбного хозяйства Министерства сельского хозяйства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территориальных подразделений Комитета рыбного хозяйства Министерства сельского хозяйства Республики Казахстан в установленном законодательством порядке принять меры, необходимые для реализации настоящего приказа.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Председателя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рыбного хозяйства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30-9/27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"Арало-Сырдарьинская межобластная бассейновая инспекция рыбного хозяйства Комитета рыбного хозяйства Министерства сельского хозяйства Республики Казахстан"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сельского хозяйства Республики Казахстан" (далее – Инспекция) является территориальным подразделением в пределах компетенции Комитета рыбного хозяйства Министерства сельского хозяйства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Арало-Сырдарьинского бассейна (включая водоохранные полосы и зоны, береговые полосы и зоны санитарной охраны) в пределах административных границ города Шымкент, Кызылординской и Туркестанской областей.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председателем Комитета.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120008, Кызылординская область, город Кызылорда, улица Амангельды Иманова, 125.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животных, а также аквакультуры.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разъяснения и комментарии по применению действующего законодательства по вопросам, входящим в компетенцию Инспекции;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доступность государственных услуг;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информированность получателей государственных услуг о порядке оказания государственных услуг;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 (далее – АППК);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отказывать в реализации прав участника административной процедуры в случаях и по основаниям, которые установлены АППК;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обращения, заявления и жалобы физических и юридических лиц по вопросам, входящим в компетенцию Инспекции, в порядке, установленном законодательством 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заблаговременно уведомлять участника административной процедуры о месте и времени проводимого заслушивания;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заслушивать участника административной процедуры перед принятием решения по административной процедуре, за исключением случаев, предусмотренных АППК;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доводить административный акт до сведения участника административной процедуры либо их представителей в порядке, установленном АППК;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осуществлять иные права и обязанности, предусмотренные законодательством Республики Казахстан.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Инспекции: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аквакультуры;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разрешения на производство интродукции, реинтродукции, гибридизации рыбных ресурсов и других водных животных;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ведение государственного учета, кадастра и мониторинга рыбных ресурсов и других водных животных;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правил ведения рыбного хозяйства;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правил рыболовства;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согласовывать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к водоемам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останавливает транспортные и плавучие средства на территориях рыбохозяйственных водоемов и (или) участков и их береговой полосе, а также на особо охраняемых природных территориях и при выезде их них, производить их досмотр;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осматривает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изымает запрещенные виды орудий добывания объектов животного мира для временного хранения до вынесения решения судом;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изымает незаконно добытые объекты рыбных ресурсов и других водных животных и продукты их жизнедеятельности в порядке, установленном законодательством Республики Казахстан;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изымает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43) передает материалы проверок в правоохранительные органы для принятия процессуального решения;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иные функции, предусмотренные законодательством Республики Казахстан, актами Президента Республики Казахстан, Правительства Республики Казахстан, Министра сельского хозяйства Республики Казахстан и Председателя Комитета, а также настоящим Положением.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Инспекции назначается на должность и освобождается от должности председателем Комитета.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заместителей, которые назначаются на должности и освобождаются от должностей председателем Комитета.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Инспекции: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Инспекции в период его отсутствия, возлагается на заместителя руководителя Инспекции, в случае его отсутствия на другого работника Инспекции, на основании приказа председателя Комитета.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Инспекция может иметь на праве оперативного управления обособленное имущество в случаях, предусмотренных законодательством.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Инспекцией относится к республиканской собственности.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1"/>
    <w:bookmarkStart w:name="z12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Инспекции осуществляются в соответствии с законодательством Республики Казахстан.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30-9/27</w:t>
            </w:r>
          </w:p>
        </w:tc>
      </w:tr>
    </w:tbl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"Балхаш-Алакольская межобластная бассейновая инспекция рыбного хозяйства Комитета рыбного хозяйства Министерства сельского хозяйства Республики Казахстан"</w:t>
      </w:r>
    </w:p>
    <w:bookmarkEnd w:id="124"/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сельского хозяйства Республики Казахстан" (далее – Инспекция) является территориальным подразделением в пределах компетенции Комитета рыбного хозяйства Министерства сельского хозяйства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озере Балхаш, Алакольской системе озер, Капшагайском водохранилище, реке Или и других территории и водоемах Балхаш-Алакольского бассейна (включая водоохранные полосы и зоны, береговые полосы и зоны санитарной охраны) в пределах административных границ города Алматы, Алматинской области и области Жетісу.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председателем Комитета.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040800, Алматинская область, город Конаев, 5 микрорайон, здание 1, нежилое помещение 4.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38"/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животных, а также аквакультуры.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разъяснения и комментарии по применению действующего законодательства по вопросам, входящим в компетенцию Инспекции;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доступность государственных услуг;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информированность получателей государственных услуг о порядке оказания государственных услуг;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 (далее – АППК);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отказывать в реализации прав участника административной процедуры в случаях и по основаниям, которые установлены АППК;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обращения, заявления и жалобы физических и юридических лиц по вопросам, входящим в компетенцию Инспекции, в порядке, установленном законодательством Республики Казахстан;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заблаговременно уведомлять участника административной процедуры о месте и времени проводимого заслушивания;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заслушивать участника административной процедуры перед принятием решения по административной процедуре, за исключением случаев, предусмотренных АППК;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доводить административный акт до сведения участника административной процедуры либо их представителей в порядке, установленном АППК;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осуществлять иные права и обязанности, предусмотренные законодательством Республики Казахстан.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Инспекции: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аквакультуры;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разрешения на производство интродукции, реинтродукции, гибридизации рыбных ресурсов и других водных животных;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ведение государственного учета, кадастра и мониторинга рыбных ресурсов и других водных животных;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правил ведения рыбного хозяйства;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правил рыболовства;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согласовывать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к водоемам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останавливает транспортные и плавучие средства на территориях рыбохозяйственных водоемов и (или) участков и их береговой полосе, а также на особо охраняемых природных территориях и при выезде их них, производить их досмотр;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осматривает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изымает запрещенные виды орудий добывания объектов животного мира для временного хранения до вынесения решения судом;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изымает незаконно добытые объекты рыбных ресурсов и других водных животных и продукты их жизнедеятельности в порядке, установленном законодательством Республики Казахстан;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изымает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43) передает материалы проверок в правоохранительные органы для принятия процессуального решения;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иные функции, предусмотренные законодательством Республики Казахстан, актами Президента Республики Казахстан, Правительства Республики Казахстан, Министра сельского хозяйства Республики Казахстан и Председателя Комитета, а также настоящим Положением.</w:t>
      </w:r>
    </w:p>
    <w:bookmarkEnd w:id="205"/>
    <w:bookmarkStart w:name="z21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Инспекции назначается на должность и освобождается от должности председателем Комитета.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заместителей, которые назначаются на должности и освобождаются от должностей председателем Комитета.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Инспекции: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Инспекции в период его отсутствия, возлагается на заместителя руководителя Инспекции, в случае его отсутствия на другого работника Инспекции, на основании приказа председателя Комитета.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224"/>
    <w:bookmarkStart w:name="z23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Инспекция может иметь на праве оперативного управления обособленное имущество в случаях, предусмотренных законодательством.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Инспекцией относится к республиканской собственности.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9"/>
    <w:bookmarkStart w:name="z23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Инспекции осуществляются в соответствии с законодательством Республики Казахстан.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30-9/27</w:t>
            </w:r>
          </w:p>
        </w:tc>
      </w:tr>
    </w:tbl>
    <w:bookmarkStart w:name="z24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"Зайсан-Ертисская межобластная бассейновая инспекция рыбного хозяйства Комитета рыбного хозяйства Министерства сельского хозяйства Республики Казахстан"</w:t>
      </w:r>
    </w:p>
    <w:bookmarkEnd w:id="232"/>
    <w:bookmarkStart w:name="z24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сельского хозяйства Республики Казахстан" (далее – Инспекция) является территориальным подразделением в пределах компетенции Комитета рыбного хозяйства Министерства сельского хозяйства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Ертисского бассейна (включая водоохранные полосы и зоны, береговые полосы и зоны санитарной охраны) в пределах административных границ области Абай, Павлодарской и Восточно-Казахстанской областей, за исключением Алакольской системы озер.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председателем Комитета.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070000, Восточно-Казахстанская область, город Усть-Каменогорск, улица Мызы, дом 2/1.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46"/>
    <w:bookmarkStart w:name="z255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животных, а также аквакультуры.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разъяснения и комментарии по применению действующего законодательства по вопросам, входящим в компетенцию Инспекции;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доступность государственных услуг;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информированность получателей государственных услуг о порядке оказания государственных услуг;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 (далее – АППК);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отказывать в реализации прав участника административной процедуры в случаях и по основаниям, которые установлены АППК;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обращения, заявления и жалобы физических и юридических лиц по вопросам, входящим в компетенцию Инспекции, в порядке, установленном законодательством Республики Казахстан;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заблаговременно уведомлять участника административной процедуры о месте и времени проводимого заслушивания;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заслушивать участника административной процедуры перед принятием решения по административной процедуре, за исключением случаев, предусмотренных АППК;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доводить административный акт до сведения участника административной процедуры либо их представителей в порядке, установленном АППК;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осуществлять иные права и обязанности, предусмотренные законодательством Республики Казахстан.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Инспекции: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аквакультуры;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разрешения на производство интродукции, реинтродукции, гибридизации рыбных ресурсов и других водных животных;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ведение государственного учета, кадастра и мониторинга рыбных ресурсов и других водных животных;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правил ведения рыбного хозяйства;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правил рыболовства;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 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согласовывать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к водоемам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останавливает транспортные и плавучие средства на территориях рыбохозяйственных водоемов и (или) участков и их береговой полосе, а также на особо охраняемых природных территориях и при выезде их них, производить их досмотр;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осматривает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изымает запрещенные виды орудий добывания объектов животного мира для временного хранения до вынесения решения судом;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изымает незаконно добытые объекты рыбных ресурсов и других водных животных и продукты их жизнедеятельности в порядке, установленном законодательством Республики Казахстан;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изымает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43) передает материалы проверок в правоохранительные органы для принятия процессуального решения;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иные функции, предусмотренные законодательством Республики Казахстан, актами Президента Республики Казахстан, Правительства Республики Казахстан, Министра сельского хозяйства Республики Казахстан и Председателя Комитета, а также настоящим Положением.</w:t>
      </w:r>
    </w:p>
    <w:bookmarkEnd w:id="313"/>
    <w:bookmarkStart w:name="z32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Инспекции назначается на должность и освобождается от должности председателем Комитета. 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заместителей, которые назначаются на должности и освобождаются от должностей председателем Комитета.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Инспекции: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Инспекции в период его отсутствия, возлагается на заместителя руководителя Инспекции, в случае его отсутствия на другого работника Инспекции, на основании приказа председателя Комитета.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332"/>
    <w:bookmarkStart w:name="z341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Инспекция может иметь на праве оперативного управления обособленное имущество в случаях, предусмотренных законодательством. 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Инспекцией относится к республиканской собственности.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7"/>
    <w:bookmarkStart w:name="z346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Инспекции осуществляются в соответствии с законодательством Республики Казахстан.</w:t>
      </w:r>
    </w:p>
    <w:bookmarkEnd w:id="3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30-9/27</w:t>
            </w:r>
          </w:p>
        </w:tc>
      </w:tr>
    </w:tbl>
    <w:bookmarkStart w:name="z349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"Есильская межобластная бассейновая инспекция рыбного хозяйства Комитета рыбного хозяйства Министерства сельского хозяйства Республики Казахстан"</w:t>
      </w:r>
    </w:p>
    <w:bookmarkEnd w:id="340"/>
    <w:bookmarkStart w:name="z350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сельского хозяйства Республики Казахстан" (далее – Инспекция) является территориальным подразделением в пределах компетенции Комитета рыбного хозяйства Министерства сельского хозяйства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Есильского бассейна (включая водоохранные полосы и зоны, береговые полосы и зоны санитарной охраны) в пределах административных границ города Астаны, Акмолинской и Северо-Казахстанской областей.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председателем Комитета.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020000, Акмолинская область, город Кокшетау, улица Б.Момышұлы, 81.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354"/>
    <w:bookmarkStart w:name="z364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животных, а также аквакультуры.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разъяснения и комментарии по применению действующего законодательства по вопросам, входящим в компетенцию Инспекции;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животных;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доступность государственных услуг;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информированность получателей государственных услуг о порядке оказания государственных услуг;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 (далее – АППК);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отказывать в реализации прав участника административной процедуры в случаях и по основаниям, которые установлены АППК;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обращения, заявления и жалобы физических и юридических лиц по вопросам, входящим в компетенцию Инспекции, в порядке, установленном законодательством Республики Казахстан;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заблаговременно уведомлять участника административной процедуры о месте и времени проводимого заслушивания;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заслушивать участника административной процедуры перед принятием решения по административной процедуре, за исключением случаев, предусмотренных АППК;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доводить административный акт до сведения участника административной процедуры либо их представителей в порядке, установленном АППК;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осуществлять иные права и обязанности, предусмотренные законодательством Республики Казахстан.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Инспекции: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аквакультуры;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разрешения на производство интродукции, реинтродукции, гибридизации рыбных ресурсов и других водных животных;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ведение государственного учета, кадастра и мониторинга рыбных ресурсов и других водных животных;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правил ведения рыбного хозяйства;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правил рыболовства;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согласовывать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к водоемам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останавливает транспортные и плавучие средства на территориях рыбохозяйственных водоемов и (или) участков и их береговой полосе, а также на особо охраняемых природных территориях и при выезде их них, производить их досмотр;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осматривает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изымает запрещенные виды орудий добывания объектов животного мира для временного хранения до вынесения решения судом;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изымает незаконно добытые объекты рыбных ресурсов и других водных животных и продукты их жизнедеятельности в порядке, установленном законодательством Республики Казахстан;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изымает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411"/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передает материалы проверок в правоохранительные органы для принятия процессуального решения;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иные функции, предусмотренные законодательством Республики Казахстан, актами Президента Республики Казахстан, Правительства Республики Казахстан, Министра сельского хозяйства Республики Казахстан и Председателя Комитета, а также настоящим Положением.</w:t>
      </w:r>
    </w:p>
    <w:bookmarkEnd w:id="421"/>
    <w:bookmarkStart w:name="z431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Инспекции назначается на должность и освобождается от должности председателем Комитета. 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заместителей, которые назначаются на должности и освобождаются от должностей председателем Комитета.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Инспекции: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430"/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432"/>
    <w:bookmarkStart w:name="z44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433"/>
    <w:bookmarkStart w:name="z44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434"/>
    <w:bookmarkStart w:name="z44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435"/>
    <w:bookmarkStart w:name="z44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436"/>
    <w:bookmarkStart w:name="z44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437"/>
    <w:bookmarkStart w:name="z44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438"/>
    <w:bookmarkStart w:name="z44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Инспекции в период его отсутствия, возлагается на заместителя руководителя Инспекции, в случае его отсутствия на другого работника Инспекции, на основании приказа председателя Комитета.</w:t>
      </w:r>
    </w:p>
    <w:bookmarkEnd w:id="439"/>
    <w:bookmarkStart w:name="z44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440"/>
    <w:bookmarkStart w:name="z450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441"/>
    <w:bookmarkStart w:name="z45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Инспекция может иметь на праве оперативного управления обособленное имущество в случаях, предусмотренных законодательством. </w:t>
      </w:r>
    </w:p>
    <w:bookmarkEnd w:id="442"/>
    <w:bookmarkStart w:name="z45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443"/>
    <w:bookmarkStart w:name="z45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Инспекцией относится к республиканской собственности.</w:t>
      </w:r>
    </w:p>
    <w:bookmarkEnd w:id="444"/>
    <w:bookmarkStart w:name="z45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45"/>
    <w:bookmarkStart w:name="z455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446"/>
    <w:bookmarkStart w:name="z45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Инспекции осуществляются в соответствии с законодательством Республики Казахстан.</w:t>
      </w:r>
    </w:p>
    <w:bookmarkEnd w:id="4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30-9/27</w:t>
            </w:r>
          </w:p>
        </w:tc>
      </w:tr>
    </w:tbl>
    <w:bookmarkStart w:name="z458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"Жайык-Каспийская межобластная бассейновая инспекция рыбного хозяйства Комитета рыбного хозяйства Министерства сельского хозяйства Республики Казахстан"</w:t>
      </w:r>
    </w:p>
    <w:bookmarkEnd w:id="448"/>
    <w:bookmarkStart w:name="z459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сельского хозяйства Республики Казахстан" (далее – Инспекция) является территориальным подразделением в пределах компетенции Комитета рыбного хозяйства Министерства сельского хозяйства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Жайык-Каспийского бассейна (включая водоохранные полосы и зоны, береговые полосы и зоны санитарной охраны) в пределах административных границ Атырауской, Мангистауской и Западно-Казахстанской областей.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452"/>
    <w:bookmarkStart w:name="z4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453"/>
    <w:bookmarkStart w:name="z4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председателем Комитета.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юридического лица: Республика Казахстан, 060000, Атырауская область, город Атырау, микрорайон Авангард-4, дом 92. </w:t>
      </w:r>
    </w:p>
    <w:bookmarkEnd w:id="457"/>
    <w:bookmarkStart w:name="z4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458"/>
    <w:bookmarkStart w:name="z4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459"/>
    <w:bookmarkStart w:name="z47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460"/>
    <w:bookmarkStart w:name="z4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461"/>
    <w:bookmarkStart w:name="z4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62"/>
    <w:bookmarkStart w:name="z473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463"/>
    <w:bookmarkStart w:name="z4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животных, а также аквакультуры.</w:t>
      </w:r>
    </w:p>
    <w:bookmarkEnd w:id="464"/>
    <w:bookmarkStart w:name="z47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465"/>
    <w:bookmarkStart w:name="z4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466"/>
    <w:bookmarkStart w:name="z47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467"/>
    <w:bookmarkStart w:name="z4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разъяснения и комментарии по применению действующего законодательства по вопросам, входящим в компетенцию Инспекции;</w:t>
      </w:r>
    </w:p>
    <w:bookmarkEnd w:id="468"/>
    <w:bookmarkStart w:name="z4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469"/>
    <w:bookmarkStart w:name="z4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470"/>
    <w:bookmarkStart w:name="z4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животных;</w:t>
      </w:r>
    </w:p>
    <w:bookmarkEnd w:id="471"/>
    <w:bookmarkStart w:name="z4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доступность государственных услуг;</w:t>
      </w:r>
    </w:p>
    <w:bookmarkEnd w:id="472"/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информированность получателей государственных услуг о порядке оказания государственных услуг;</w:t>
      </w:r>
    </w:p>
    <w:bookmarkEnd w:id="473"/>
    <w:bookmarkStart w:name="z48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474"/>
    <w:bookmarkStart w:name="z48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475"/>
    <w:bookmarkStart w:name="z4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 (далее – АППК);</w:t>
      </w:r>
    </w:p>
    <w:bookmarkEnd w:id="476"/>
    <w:bookmarkStart w:name="z48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отказывать в реализации прав участника административной процедуры в случаях и по основаниям, которые установлены АППК;</w:t>
      </w:r>
    </w:p>
    <w:bookmarkEnd w:id="477"/>
    <w:bookmarkStart w:name="z48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обращения, заявления и жалобы физических и юридических лиц по вопросам, входящим в компетенцию Инспекции, в порядке, установленном законодательством Республики Казахстан;</w:t>
      </w:r>
    </w:p>
    <w:bookmarkEnd w:id="478"/>
    <w:bookmarkStart w:name="z48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479"/>
    <w:bookmarkStart w:name="z49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480"/>
    <w:bookmarkStart w:name="z49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заблаговременно уведомлять участника административной процедуры о месте и времени проводимого заслушивания;</w:t>
      </w:r>
    </w:p>
    <w:bookmarkEnd w:id="481"/>
    <w:bookmarkStart w:name="z4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заслушивать участника административной процедуры перед принятием решения по административной процедуре, за исключением случаев, предусмотренных АППК;</w:t>
      </w:r>
    </w:p>
    <w:bookmarkEnd w:id="482"/>
    <w:bookmarkStart w:name="z49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доводить административный акт до сведения участника административной процедуры либо их представителей в порядке, установленном АППК;</w:t>
      </w:r>
    </w:p>
    <w:bookmarkEnd w:id="483"/>
    <w:bookmarkStart w:name="z4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осуществлять иные права и обязанности, предусмотренные законодательством Республики Казахстан.</w:t>
      </w:r>
    </w:p>
    <w:bookmarkEnd w:id="484"/>
    <w:bookmarkStart w:name="z49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Инспекции:</w:t>
      </w:r>
    </w:p>
    <w:bookmarkEnd w:id="485"/>
    <w:bookmarkStart w:name="z49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486"/>
    <w:bookmarkStart w:name="z49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аквакультуры;</w:t>
      </w:r>
    </w:p>
    <w:bookmarkEnd w:id="487"/>
    <w:bookmarkStart w:name="z49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488"/>
    <w:bookmarkStart w:name="z49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489"/>
    <w:bookmarkStart w:name="z50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490"/>
    <w:bookmarkStart w:name="z50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491"/>
    <w:bookmarkStart w:name="z50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492"/>
    <w:bookmarkStart w:name="z50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разрешения на производство интродукции, реинтродукции, гибридизации рыбных ресурсов и других водных животных;</w:t>
      </w:r>
    </w:p>
    <w:bookmarkEnd w:id="493"/>
    <w:bookmarkStart w:name="z50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494"/>
    <w:bookmarkStart w:name="z50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ведение государственного учета, кадастра и мониторинга рыбных ресурсов и других водных животных;</w:t>
      </w:r>
    </w:p>
    <w:bookmarkEnd w:id="495"/>
    <w:bookmarkStart w:name="z50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496"/>
    <w:bookmarkStart w:name="z50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497"/>
    <w:bookmarkStart w:name="z5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498"/>
    <w:bookmarkStart w:name="z5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499"/>
    <w:bookmarkStart w:name="z5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</w:t>
      </w:r>
    </w:p>
    <w:bookmarkEnd w:id="500"/>
    <w:bookmarkStart w:name="z51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501"/>
    <w:bookmarkStart w:name="z51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правил ведения рыбного хозяйства;</w:t>
      </w:r>
    </w:p>
    <w:bookmarkEnd w:id="502"/>
    <w:bookmarkStart w:name="z51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правил рыболовства;</w:t>
      </w:r>
    </w:p>
    <w:bookmarkEnd w:id="503"/>
    <w:bookmarkStart w:name="z5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504"/>
    <w:bookmarkStart w:name="z51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505"/>
    <w:bookmarkStart w:name="z51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 </w:t>
      </w:r>
    </w:p>
    <w:bookmarkEnd w:id="506"/>
    <w:bookmarkStart w:name="z51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507"/>
    <w:bookmarkStart w:name="z51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508"/>
    <w:bookmarkStart w:name="z51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согласовывать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к водоемам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509"/>
    <w:bookmarkStart w:name="z52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510"/>
    <w:bookmarkStart w:name="z5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511"/>
    <w:bookmarkStart w:name="z52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останавливает транспортные и плавучие средства на территориях рыбохозяйственных водоемов и (или) участков и их береговой полосе, а также на особо охраняемых природных территориях и при выезде их них, производить их досмотр;</w:t>
      </w:r>
    </w:p>
    <w:bookmarkEnd w:id="512"/>
    <w:bookmarkStart w:name="z52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513"/>
    <w:bookmarkStart w:name="z52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осматривает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</w:p>
    <w:bookmarkEnd w:id="514"/>
    <w:bookmarkStart w:name="z52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изымает запрещенные виды орудий добывания объектов животного мира для временного хранения до вынесения решения судом;</w:t>
      </w:r>
    </w:p>
    <w:bookmarkEnd w:id="515"/>
    <w:bookmarkStart w:name="z52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изымает незаконно добытые объекты рыбных ресурсов и других водных животных и продукты их жизнедеятельности в порядке, установленном законодательством Республики Казахстан;</w:t>
      </w:r>
    </w:p>
    <w:bookmarkEnd w:id="516"/>
    <w:bookmarkStart w:name="z52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изымает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</w:p>
    <w:bookmarkEnd w:id="517"/>
    <w:bookmarkStart w:name="z52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518"/>
    <w:bookmarkStart w:name="z52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519"/>
    <w:bookmarkStart w:name="z53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520"/>
    <w:bookmarkStart w:name="z53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521"/>
    <w:bookmarkStart w:name="z53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522"/>
    <w:bookmarkStart w:name="z53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523"/>
    <w:bookmarkStart w:name="z53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bookmarkEnd w:id="524"/>
    <w:bookmarkStart w:name="z53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525"/>
    <w:bookmarkStart w:name="z53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526"/>
    <w:bookmarkStart w:name="z53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527"/>
    <w:bookmarkStart w:name="z53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43) передает материалы проверок в правоохранительные органы для принятия процессуального решения;</w:t>
      </w:r>
    </w:p>
    <w:bookmarkEnd w:id="528"/>
    <w:bookmarkStart w:name="z53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иные функции, предусмотренные законодательством Республики Казахстан, актами Президента Республики Казахстан, Правительства Республики Казахстан, Министра сельского хозяйства Республики Казахстан и Председателя Комитета, а также настоящим Положением.</w:t>
      </w:r>
    </w:p>
    <w:bookmarkEnd w:id="529"/>
    <w:bookmarkStart w:name="z540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530"/>
    <w:bookmarkStart w:name="z54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531"/>
    <w:bookmarkStart w:name="z54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Инспекции назначается на должность и освобождается от должности председателем Комитета. </w:t>
      </w:r>
    </w:p>
    <w:bookmarkEnd w:id="532"/>
    <w:bookmarkStart w:name="z54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заместителей, которые назначаются на должности и освобождаются от должностей председателем Комитета.</w:t>
      </w:r>
    </w:p>
    <w:bookmarkEnd w:id="533"/>
    <w:bookmarkStart w:name="z54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Инспекции:</w:t>
      </w:r>
    </w:p>
    <w:bookmarkEnd w:id="534"/>
    <w:bookmarkStart w:name="z54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535"/>
    <w:bookmarkStart w:name="z54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536"/>
    <w:bookmarkStart w:name="z54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537"/>
    <w:bookmarkStart w:name="z54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538"/>
    <w:bookmarkStart w:name="z54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539"/>
    <w:bookmarkStart w:name="z55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540"/>
    <w:bookmarkStart w:name="z55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541"/>
    <w:bookmarkStart w:name="z55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542"/>
    <w:bookmarkStart w:name="z55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543"/>
    <w:bookmarkStart w:name="z55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544"/>
    <w:bookmarkStart w:name="z55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545"/>
    <w:bookmarkStart w:name="z55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546"/>
    <w:bookmarkStart w:name="z55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Инспекции в период его отсутствия, возлагается на заместителя руководителя Инспекции, в случае его отсутствия на другого работника Инспекции, на основании приказа председателя Комитета.</w:t>
      </w:r>
    </w:p>
    <w:bookmarkEnd w:id="547"/>
    <w:bookmarkStart w:name="z55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548"/>
    <w:bookmarkStart w:name="z559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549"/>
    <w:bookmarkStart w:name="z56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550"/>
    <w:bookmarkStart w:name="z56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51"/>
    <w:bookmarkStart w:name="z56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Инспекцией относится к республиканской собственности.</w:t>
      </w:r>
    </w:p>
    <w:bookmarkEnd w:id="552"/>
    <w:bookmarkStart w:name="z56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53"/>
    <w:bookmarkStart w:name="z564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554"/>
    <w:bookmarkStart w:name="z56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Инспекции осуществляются в соответствии с законодательством Республики Казахстан.</w:t>
      </w:r>
    </w:p>
    <w:bookmarkEnd w:id="5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30-9/27</w:t>
            </w:r>
          </w:p>
        </w:tc>
      </w:tr>
    </w:tbl>
    <w:bookmarkStart w:name="z567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"Нура-Сарысуская межобластная бассейновая инспекция рыбного хозяйства Комитета рыбного хозяйства Министерства сельского хозяйства Республики Казахстан"</w:t>
      </w:r>
    </w:p>
    <w:bookmarkEnd w:id="556"/>
    <w:bookmarkStart w:name="z568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57"/>
    <w:bookmarkStart w:name="z56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сельского хозяйства Республики Казахстан" (далее – Инспекция) является территориальным подразделением в пределах компетенции Комитета рыбного хозяйства Министерства сельского хозяйства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Нура-Сарысуского бассейна (включая водоохранные полосы и зоны, береговые полосы и зоны санитарной охраны) в пределах административной границы области Ұлытау и Карагандинской области, за исключением озера Балхаш.</w:t>
      </w:r>
    </w:p>
    <w:bookmarkEnd w:id="558"/>
    <w:bookmarkStart w:name="z57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59"/>
    <w:bookmarkStart w:name="z57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560"/>
    <w:bookmarkStart w:name="z57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561"/>
    <w:bookmarkStart w:name="z57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562"/>
    <w:bookmarkStart w:name="z57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563"/>
    <w:bookmarkStart w:name="z57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председателем Комитета.</w:t>
      </w:r>
    </w:p>
    <w:bookmarkEnd w:id="564"/>
    <w:bookmarkStart w:name="z57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100012, Карагандинская область, город Караганда, район имени Казыбек Би, улица Костенко, 6.</w:t>
      </w:r>
    </w:p>
    <w:bookmarkEnd w:id="565"/>
    <w:bookmarkStart w:name="z57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566"/>
    <w:bookmarkStart w:name="z57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567"/>
    <w:bookmarkStart w:name="z57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568"/>
    <w:bookmarkStart w:name="z58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569"/>
    <w:bookmarkStart w:name="z58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570"/>
    <w:bookmarkStart w:name="z582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571"/>
    <w:bookmarkStart w:name="z58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животных, а также аквакультуры.</w:t>
      </w:r>
    </w:p>
    <w:bookmarkEnd w:id="572"/>
    <w:bookmarkStart w:name="z58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573"/>
    <w:bookmarkStart w:name="z585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574"/>
    <w:bookmarkStart w:name="z586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575"/>
    <w:bookmarkStart w:name="z587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разъяснения и комментарии по применению действующего законодательства по вопросам, входящим в компетенцию Инспекции;</w:t>
      </w:r>
    </w:p>
    <w:bookmarkEnd w:id="576"/>
    <w:bookmarkStart w:name="z588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577"/>
    <w:bookmarkStart w:name="z58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578"/>
    <w:bookmarkStart w:name="z59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животных;</w:t>
      </w:r>
    </w:p>
    <w:bookmarkEnd w:id="579"/>
    <w:bookmarkStart w:name="z59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доступность государственных услуг;</w:t>
      </w:r>
    </w:p>
    <w:bookmarkEnd w:id="580"/>
    <w:bookmarkStart w:name="z59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информированность получателей государственных услуг о порядке оказания государственных услуг;</w:t>
      </w:r>
    </w:p>
    <w:bookmarkEnd w:id="581"/>
    <w:bookmarkStart w:name="z593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582"/>
    <w:bookmarkStart w:name="z59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583"/>
    <w:bookmarkStart w:name="z59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 (далее – АППК);</w:t>
      </w:r>
    </w:p>
    <w:bookmarkEnd w:id="584"/>
    <w:bookmarkStart w:name="z59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отказывать в реализации прав участника административной процедуры в случаях и по основаниям, которые установлены АППК;</w:t>
      </w:r>
    </w:p>
    <w:bookmarkEnd w:id="585"/>
    <w:bookmarkStart w:name="z59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обращения, заявления и жалобы физических и юридических лиц по вопросам, входящим в компетенцию Инспекции, в порядке, установленном законодательством Республики Казахстан;</w:t>
      </w:r>
    </w:p>
    <w:bookmarkEnd w:id="586"/>
    <w:bookmarkStart w:name="z59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587"/>
    <w:bookmarkStart w:name="z59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588"/>
    <w:bookmarkStart w:name="z60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заблаговременно уведомлять участника административной процедуры о месте и времени проводимого заслушивания;</w:t>
      </w:r>
    </w:p>
    <w:bookmarkEnd w:id="589"/>
    <w:bookmarkStart w:name="z60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заслушивать участника административной процедуры перед принятием решения по административной процедуре, за исключением случаев, предусмотренных АППК;</w:t>
      </w:r>
    </w:p>
    <w:bookmarkEnd w:id="590"/>
    <w:bookmarkStart w:name="z60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доводить административный акт до сведения участника административной процедуры либо их представителей в порядке, установленном АППК;</w:t>
      </w:r>
    </w:p>
    <w:bookmarkEnd w:id="591"/>
    <w:bookmarkStart w:name="z60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осуществлять иные права и обязанности, предусмотренные законодательством Республики Казахстан.</w:t>
      </w:r>
    </w:p>
    <w:bookmarkEnd w:id="592"/>
    <w:bookmarkStart w:name="z60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Инспекции:</w:t>
      </w:r>
    </w:p>
    <w:bookmarkEnd w:id="593"/>
    <w:bookmarkStart w:name="z60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594"/>
    <w:bookmarkStart w:name="z60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аквакультуры;</w:t>
      </w:r>
    </w:p>
    <w:bookmarkEnd w:id="595"/>
    <w:bookmarkStart w:name="z60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596"/>
    <w:bookmarkStart w:name="z60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597"/>
    <w:bookmarkStart w:name="z60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598"/>
    <w:bookmarkStart w:name="z61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599"/>
    <w:bookmarkStart w:name="z61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600"/>
    <w:bookmarkStart w:name="z61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разрешения на производство интродукции, реинтродукции, гибридизации рыбных ресурсов и других водных животных;</w:t>
      </w:r>
    </w:p>
    <w:bookmarkEnd w:id="601"/>
    <w:bookmarkStart w:name="z61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602"/>
    <w:bookmarkStart w:name="z61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ведение государственного учета, кадастра и мониторинга рыбных ресурсов и других водных животных;</w:t>
      </w:r>
    </w:p>
    <w:bookmarkEnd w:id="603"/>
    <w:bookmarkStart w:name="z61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604"/>
    <w:bookmarkStart w:name="z61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605"/>
    <w:bookmarkStart w:name="z61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606"/>
    <w:bookmarkStart w:name="z61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607"/>
    <w:bookmarkStart w:name="z61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</w:t>
      </w:r>
    </w:p>
    <w:bookmarkEnd w:id="608"/>
    <w:bookmarkStart w:name="z62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609"/>
    <w:bookmarkStart w:name="z62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правил ведения рыбного хозяйства;</w:t>
      </w:r>
    </w:p>
    <w:bookmarkEnd w:id="610"/>
    <w:bookmarkStart w:name="z62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правил рыболовства;</w:t>
      </w:r>
    </w:p>
    <w:bookmarkEnd w:id="611"/>
    <w:bookmarkStart w:name="z62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612"/>
    <w:bookmarkStart w:name="z62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613"/>
    <w:bookmarkStart w:name="z62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 </w:t>
      </w:r>
    </w:p>
    <w:bookmarkEnd w:id="614"/>
    <w:bookmarkStart w:name="z62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615"/>
    <w:bookmarkStart w:name="z62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616"/>
    <w:bookmarkStart w:name="z62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согласовывать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к водоемам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617"/>
    <w:bookmarkStart w:name="z62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618"/>
    <w:bookmarkStart w:name="z63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619"/>
    <w:bookmarkStart w:name="z63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останавливает транспортные и плавучие средства на территориях рыбохозяйственных водоемов и (или) участков и их береговой полосе, а также на особо охраняемых природных территориях и при выезде их них, производить их досмотр;</w:t>
      </w:r>
    </w:p>
    <w:bookmarkEnd w:id="620"/>
    <w:bookmarkStart w:name="z63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621"/>
    <w:bookmarkStart w:name="z63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осматривает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</w:p>
    <w:bookmarkEnd w:id="622"/>
    <w:bookmarkStart w:name="z63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изымает запрещенные виды орудий добывания объектов животного мира для временного хранения до вынесения решения судом;</w:t>
      </w:r>
    </w:p>
    <w:bookmarkEnd w:id="623"/>
    <w:bookmarkStart w:name="z63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изымает незаконно добытые объекты рыбных ресурсов и других водных животных и продукты их жизнедеятельности в порядке, установленном законодательством Республики Казахстан;</w:t>
      </w:r>
    </w:p>
    <w:bookmarkEnd w:id="624"/>
    <w:bookmarkStart w:name="z63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изымает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</w:p>
    <w:bookmarkEnd w:id="625"/>
    <w:bookmarkStart w:name="z63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626"/>
    <w:bookmarkStart w:name="z63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627"/>
    <w:bookmarkStart w:name="z63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628"/>
    <w:bookmarkStart w:name="z64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629"/>
    <w:bookmarkStart w:name="z64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630"/>
    <w:bookmarkStart w:name="z64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631"/>
    <w:bookmarkStart w:name="z64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bookmarkEnd w:id="632"/>
    <w:bookmarkStart w:name="z64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633"/>
    <w:bookmarkStart w:name="z64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634"/>
    <w:bookmarkStart w:name="z64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635"/>
    <w:bookmarkStart w:name="z64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43) передает материалы проверок в правоохранительные органы для принятия процессуального решения;</w:t>
      </w:r>
    </w:p>
    <w:bookmarkEnd w:id="636"/>
    <w:bookmarkStart w:name="z64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иные функции, предусмотренные законодательством Республики Казахстан, актами Президента Республики Казахстан, Правительства Республики Казахстан, Министра сельского хозяйства Республики Казахстан и Председателя Комитета, а также настоящим Положением.</w:t>
      </w:r>
    </w:p>
    <w:bookmarkEnd w:id="637"/>
    <w:bookmarkStart w:name="z649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638"/>
    <w:bookmarkStart w:name="z65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639"/>
    <w:bookmarkStart w:name="z65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Инспекции назначается на должность и освобождается от должности председателем Комитета. </w:t>
      </w:r>
    </w:p>
    <w:bookmarkEnd w:id="640"/>
    <w:bookmarkStart w:name="z65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заместителей, которые назначаются на должности и освобождаются от должностей председателем Комитета.</w:t>
      </w:r>
    </w:p>
    <w:bookmarkEnd w:id="641"/>
    <w:bookmarkStart w:name="z65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Инспекции:</w:t>
      </w:r>
    </w:p>
    <w:bookmarkEnd w:id="642"/>
    <w:bookmarkStart w:name="z65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643"/>
    <w:bookmarkStart w:name="z65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644"/>
    <w:bookmarkStart w:name="z65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645"/>
    <w:bookmarkStart w:name="z65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646"/>
    <w:bookmarkStart w:name="z65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647"/>
    <w:bookmarkStart w:name="z65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648"/>
    <w:bookmarkStart w:name="z66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649"/>
    <w:bookmarkStart w:name="z66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650"/>
    <w:bookmarkStart w:name="z66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651"/>
    <w:bookmarkStart w:name="z66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652"/>
    <w:bookmarkStart w:name="z66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653"/>
    <w:bookmarkStart w:name="z66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654"/>
    <w:bookmarkStart w:name="z66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Инспекции в период его отсутствия, возлагается на заместителя руководителя Инспекции, в случае его отсутствия на другого работника Инспекции, на основании приказа председателя Комитета.</w:t>
      </w:r>
    </w:p>
    <w:bookmarkEnd w:id="655"/>
    <w:bookmarkStart w:name="z66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656"/>
    <w:bookmarkStart w:name="z668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657"/>
    <w:bookmarkStart w:name="z66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658"/>
    <w:bookmarkStart w:name="z67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59"/>
    <w:bookmarkStart w:name="z67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Инспекцией относится к республиканской собственности.</w:t>
      </w:r>
    </w:p>
    <w:bookmarkEnd w:id="660"/>
    <w:bookmarkStart w:name="z67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1"/>
    <w:bookmarkStart w:name="z673" w:id="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662"/>
    <w:bookmarkStart w:name="z67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Инспекции осуществляются в соответствии с законодательством Республики Казахстан.</w:t>
      </w:r>
    </w:p>
    <w:bookmarkEnd w:id="6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30-9/27</w:t>
            </w:r>
          </w:p>
        </w:tc>
      </w:tr>
    </w:tbl>
    <w:bookmarkStart w:name="z676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"Тобол-Торгайская межобластная бассейновая инспекция рыбного хозяйства Комитета рыбного хозяйства Министерства сельского хозяйства Республики Казахстан"</w:t>
      </w:r>
    </w:p>
    <w:bookmarkEnd w:id="664"/>
    <w:bookmarkStart w:name="z677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65"/>
    <w:bookmarkStart w:name="z67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сельского хозяйства Республики Казахстан" (далее – Инспекция) является территориальным подразделением в пределах компетенции Комитета рыбного хозяйства Министерства сельского хозяйства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Тобол-Торгайского бассейна (включая водоохранные полосы и зоны, береговые полосы и зоны санитарной охраны) в пределах административных границ Костанайской и Актюбинской областей (за исключением Аральского моря).</w:t>
      </w:r>
    </w:p>
    <w:bookmarkEnd w:id="666"/>
    <w:bookmarkStart w:name="z67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67"/>
    <w:bookmarkStart w:name="z68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668"/>
    <w:bookmarkStart w:name="z68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669"/>
    <w:bookmarkStart w:name="z68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70"/>
    <w:bookmarkStart w:name="z68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671"/>
    <w:bookmarkStart w:name="z68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председателем Комитета.</w:t>
      </w:r>
    </w:p>
    <w:bookmarkEnd w:id="672"/>
    <w:bookmarkStart w:name="z68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110000, Костанайская область, город Костанай, проспект Нұрсұлтан Назарбаев, дом 85А.</w:t>
      </w:r>
    </w:p>
    <w:bookmarkEnd w:id="673"/>
    <w:bookmarkStart w:name="z68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674"/>
    <w:bookmarkStart w:name="z68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675"/>
    <w:bookmarkStart w:name="z68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676"/>
    <w:bookmarkStart w:name="z68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677"/>
    <w:bookmarkStart w:name="z69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678"/>
    <w:bookmarkStart w:name="z691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679"/>
    <w:bookmarkStart w:name="z692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животных, а также аквакультуры.</w:t>
      </w:r>
    </w:p>
    <w:bookmarkEnd w:id="680"/>
    <w:bookmarkStart w:name="z693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681"/>
    <w:bookmarkStart w:name="z69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682"/>
    <w:bookmarkStart w:name="z69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683"/>
    <w:bookmarkStart w:name="z69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разъяснения и комментарии по применению действующего законодательства по вопросам, входящим в компетенцию Инспекции;</w:t>
      </w:r>
    </w:p>
    <w:bookmarkEnd w:id="684"/>
    <w:bookmarkStart w:name="z69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685"/>
    <w:bookmarkStart w:name="z69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686"/>
    <w:bookmarkStart w:name="z69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животных;</w:t>
      </w:r>
    </w:p>
    <w:bookmarkEnd w:id="687"/>
    <w:bookmarkStart w:name="z70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доступность государственных услуг;</w:t>
      </w:r>
    </w:p>
    <w:bookmarkEnd w:id="688"/>
    <w:bookmarkStart w:name="z70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информированность получателей государственных услуг о порядке оказания государственных услуг;</w:t>
      </w:r>
    </w:p>
    <w:bookmarkEnd w:id="689"/>
    <w:bookmarkStart w:name="z70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690"/>
    <w:bookmarkStart w:name="z70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691"/>
    <w:bookmarkStart w:name="z70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 (далее – АППК);</w:t>
      </w:r>
    </w:p>
    <w:bookmarkEnd w:id="692"/>
    <w:bookmarkStart w:name="z70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отказывать в реализации прав участника административной процедуры в случаях и по основаниям, которые установлены АППК;</w:t>
      </w:r>
    </w:p>
    <w:bookmarkEnd w:id="693"/>
    <w:bookmarkStart w:name="z70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обращения, заявления и жалобы физических и юридических лиц по вопросам, входящим в компетенцию Инспекции, в порядке, установленном законодательством Республики Казахстан;</w:t>
      </w:r>
    </w:p>
    <w:bookmarkEnd w:id="694"/>
    <w:bookmarkStart w:name="z70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695"/>
    <w:bookmarkStart w:name="z70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696"/>
    <w:bookmarkStart w:name="z70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заблаговременно уведомлять участника административной процедуры о месте и времени проводимого заслушивания;</w:t>
      </w:r>
    </w:p>
    <w:bookmarkEnd w:id="697"/>
    <w:bookmarkStart w:name="z71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заслушивать участника административной процедуры перед принятием решения по административной процедуре, за исключением случаев, предусмотренных АППК;</w:t>
      </w:r>
    </w:p>
    <w:bookmarkEnd w:id="698"/>
    <w:bookmarkStart w:name="z71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доводить административный акт до сведения участника административной процедуры либо их представителей в порядке, установленном АППК;</w:t>
      </w:r>
    </w:p>
    <w:bookmarkEnd w:id="699"/>
    <w:bookmarkStart w:name="z71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осуществлять иные права и обязанности, предусмотренные законодательством Республики Казахстан.</w:t>
      </w:r>
    </w:p>
    <w:bookmarkEnd w:id="700"/>
    <w:bookmarkStart w:name="z71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Инспекции:</w:t>
      </w:r>
    </w:p>
    <w:bookmarkEnd w:id="701"/>
    <w:bookmarkStart w:name="z71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702"/>
    <w:bookmarkStart w:name="z71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аквакультуры;</w:t>
      </w:r>
    </w:p>
    <w:bookmarkEnd w:id="703"/>
    <w:bookmarkStart w:name="z71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704"/>
    <w:bookmarkStart w:name="z71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705"/>
    <w:bookmarkStart w:name="z71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706"/>
    <w:bookmarkStart w:name="z71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707"/>
    <w:bookmarkStart w:name="z72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708"/>
    <w:bookmarkStart w:name="z72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разрешения на производство интродукции, реинтродукции, гибридизации рыбных ресурсов и других водных животных;</w:t>
      </w:r>
    </w:p>
    <w:bookmarkEnd w:id="709"/>
    <w:bookmarkStart w:name="z72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710"/>
    <w:bookmarkStart w:name="z72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ведение государственного учета, кадастра и мониторинга рыбных ресурсов и других водных животных;</w:t>
      </w:r>
    </w:p>
    <w:bookmarkEnd w:id="711"/>
    <w:bookmarkStart w:name="z72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712"/>
    <w:bookmarkStart w:name="z72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713"/>
    <w:bookmarkStart w:name="z72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714"/>
    <w:bookmarkStart w:name="z72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715"/>
    <w:bookmarkStart w:name="z72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</w:t>
      </w:r>
    </w:p>
    <w:bookmarkEnd w:id="716"/>
    <w:bookmarkStart w:name="z72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717"/>
    <w:bookmarkStart w:name="z73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правил ведения рыбного хозяйства;</w:t>
      </w:r>
    </w:p>
    <w:bookmarkEnd w:id="718"/>
    <w:bookmarkStart w:name="z73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правил рыболовства;</w:t>
      </w:r>
    </w:p>
    <w:bookmarkEnd w:id="719"/>
    <w:bookmarkStart w:name="z73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720"/>
    <w:bookmarkStart w:name="z73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721"/>
    <w:bookmarkStart w:name="z73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</w:t>
      </w:r>
    </w:p>
    <w:bookmarkEnd w:id="722"/>
    <w:bookmarkStart w:name="z73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723"/>
    <w:bookmarkStart w:name="z73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724"/>
    <w:bookmarkStart w:name="z73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согласовывать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к водоемам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725"/>
    <w:bookmarkStart w:name="z73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726"/>
    <w:bookmarkStart w:name="z73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727"/>
    <w:bookmarkStart w:name="z74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останавливает транспортные и плавучие средства на территориях рыбохозяйственных водоемов и (или) участков и их береговой полосе, а также на особо охраняемых природных территориях и при выезде их них, производить их досмотр;</w:t>
      </w:r>
    </w:p>
    <w:bookmarkEnd w:id="728"/>
    <w:bookmarkStart w:name="z74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729"/>
    <w:bookmarkStart w:name="z74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осматривает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</w:p>
    <w:bookmarkEnd w:id="730"/>
    <w:bookmarkStart w:name="z74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изымает запрещенные виды орудий добывания объектов животного мира для временного хранения до вынесения решения судом;</w:t>
      </w:r>
    </w:p>
    <w:bookmarkEnd w:id="731"/>
    <w:bookmarkStart w:name="z74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изымает незаконно добытые объекты рыбных ресурсов и других водных животных и продукты их жизнедеятельности в порядке, установленном законодательством Республики Казахстан;</w:t>
      </w:r>
    </w:p>
    <w:bookmarkEnd w:id="732"/>
    <w:bookmarkStart w:name="z74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изымает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</w:p>
    <w:bookmarkEnd w:id="733"/>
    <w:bookmarkStart w:name="z74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734"/>
    <w:bookmarkStart w:name="z74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735"/>
    <w:bookmarkStart w:name="z74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736"/>
    <w:bookmarkStart w:name="z74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737"/>
    <w:bookmarkStart w:name="z75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738"/>
    <w:bookmarkStart w:name="z75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739"/>
    <w:bookmarkStart w:name="z75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bookmarkEnd w:id="740"/>
    <w:bookmarkStart w:name="z75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741"/>
    <w:bookmarkStart w:name="z754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742"/>
    <w:bookmarkStart w:name="z755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743"/>
    <w:bookmarkStart w:name="z75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передает материалы проверок в правоохранительные органы для принятия процессуального решения;</w:t>
      </w:r>
    </w:p>
    <w:bookmarkEnd w:id="744"/>
    <w:bookmarkStart w:name="z757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иные функции, предусмотренные законодательством Республики Казахстан, актами Президента Республики Казахстан, Правительства Республики Казахстан, Министра сельского хозяйства Республики Казахстан и Председателя Комитета, а также настоящим Положением.</w:t>
      </w:r>
    </w:p>
    <w:bookmarkEnd w:id="745"/>
    <w:bookmarkStart w:name="z758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746"/>
    <w:bookmarkStart w:name="z759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747"/>
    <w:bookmarkStart w:name="z760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назначается на должность и освобождается от должности председателем Комитета.</w:t>
      </w:r>
    </w:p>
    <w:bookmarkEnd w:id="748"/>
    <w:bookmarkStart w:name="z761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заместителей, которые назначаются на должности и освобождаются от должностей председателем Комитета.</w:t>
      </w:r>
    </w:p>
    <w:bookmarkEnd w:id="749"/>
    <w:bookmarkStart w:name="z762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Инспекции:</w:t>
      </w:r>
    </w:p>
    <w:bookmarkEnd w:id="750"/>
    <w:bookmarkStart w:name="z763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751"/>
    <w:bookmarkStart w:name="z764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752"/>
    <w:bookmarkStart w:name="z76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753"/>
    <w:bookmarkStart w:name="z76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754"/>
    <w:bookmarkStart w:name="z76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755"/>
    <w:bookmarkStart w:name="z76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756"/>
    <w:bookmarkStart w:name="z76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757"/>
    <w:bookmarkStart w:name="z77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758"/>
    <w:bookmarkStart w:name="z77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759"/>
    <w:bookmarkStart w:name="z77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760"/>
    <w:bookmarkStart w:name="z77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761"/>
    <w:bookmarkStart w:name="z77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762"/>
    <w:bookmarkStart w:name="z77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Инспекции в период его отсутствия, возлагается на заместителя руководителя Инспекции, в случае его отсутствия на другого работника Инспекции, на основании приказа председателя Комитета.</w:t>
      </w:r>
    </w:p>
    <w:bookmarkEnd w:id="763"/>
    <w:bookmarkStart w:name="z77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764"/>
    <w:bookmarkStart w:name="z777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765"/>
    <w:bookmarkStart w:name="z77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766"/>
    <w:bookmarkStart w:name="z77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67"/>
    <w:bookmarkStart w:name="z78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Инспекцией относится к республиканской собственности.</w:t>
      </w:r>
    </w:p>
    <w:bookmarkEnd w:id="768"/>
    <w:bookmarkStart w:name="z78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69"/>
    <w:bookmarkStart w:name="z782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770"/>
    <w:bookmarkStart w:name="z78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Инспекции осуществляются в соответствии с законодательством Республики Казахстан.</w:t>
      </w:r>
    </w:p>
    <w:bookmarkEnd w:id="7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30-9/27</w:t>
            </w:r>
          </w:p>
        </w:tc>
      </w:tr>
    </w:tbl>
    <w:bookmarkStart w:name="z785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"Шу-Таласская межобластная бассейновая инспекция рыбного хозяйства Комитета рыбного хозяйства Министерства сельского хозяйства Республики Казахстан"</w:t>
      </w:r>
    </w:p>
    <w:bookmarkEnd w:id="772"/>
    <w:bookmarkStart w:name="z786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73"/>
    <w:bookmarkStart w:name="z78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сельского хозяйства Республики Казахстан" (далее – Инспекция) является территориальным подразделением в пределах компетенции Комитета рыбного хозяйства Министерства сельского хозяйства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Шу-Таласского бассейна (включая водоохранные полосы и зоны, береговые полосы и зоны санитарной охраны) в пределах административных границ Жамбылской области, за исключением озера Балхаш.</w:t>
      </w:r>
    </w:p>
    <w:bookmarkEnd w:id="774"/>
    <w:bookmarkStart w:name="z78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75"/>
    <w:bookmarkStart w:name="z78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776"/>
    <w:bookmarkStart w:name="z79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777"/>
    <w:bookmarkStart w:name="z79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778"/>
    <w:bookmarkStart w:name="z79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779"/>
    <w:bookmarkStart w:name="z79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председателем Комитета.</w:t>
      </w:r>
    </w:p>
    <w:bookmarkEnd w:id="780"/>
    <w:bookmarkStart w:name="z79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юридического лица: Республика Казахстан, 080009, Жамбылская область, город Тараз, улица Аль-Фараби, 11. </w:t>
      </w:r>
    </w:p>
    <w:bookmarkEnd w:id="781"/>
    <w:bookmarkStart w:name="z79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сельского хозяйства Республики Казахстан".</w:t>
      </w:r>
    </w:p>
    <w:bookmarkEnd w:id="782"/>
    <w:bookmarkStart w:name="z79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783"/>
    <w:bookmarkStart w:name="z79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784"/>
    <w:bookmarkStart w:name="z79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785"/>
    <w:bookmarkStart w:name="z79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786"/>
    <w:bookmarkStart w:name="z800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787"/>
    <w:bookmarkStart w:name="z80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животных, а также аквакультуры.</w:t>
      </w:r>
    </w:p>
    <w:bookmarkEnd w:id="788"/>
    <w:bookmarkStart w:name="z80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789"/>
    <w:bookmarkStart w:name="z80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790"/>
    <w:bookmarkStart w:name="z80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791"/>
    <w:bookmarkStart w:name="z80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разъяснения и комментарии по применению действующего законодательства по вопросам, входящим в компетенцию Инспекции;</w:t>
      </w:r>
    </w:p>
    <w:bookmarkEnd w:id="792"/>
    <w:bookmarkStart w:name="z80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793"/>
    <w:bookmarkStart w:name="z80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794"/>
    <w:bookmarkStart w:name="z80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животных;</w:t>
      </w:r>
    </w:p>
    <w:bookmarkEnd w:id="795"/>
    <w:bookmarkStart w:name="z80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доступность государственных услуг;</w:t>
      </w:r>
    </w:p>
    <w:bookmarkEnd w:id="796"/>
    <w:bookmarkStart w:name="z81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информированность получателей государственных услуг о порядке оказания государственных услуг;</w:t>
      </w:r>
    </w:p>
    <w:bookmarkEnd w:id="797"/>
    <w:bookmarkStart w:name="z81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798"/>
    <w:bookmarkStart w:name="z81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799"/>
    <w:bookmarkStart w:name="z81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 (далее – АППК);</w:t>
      </w:r>
    </w:p>
    <w:bookmarkEnd w:id="800"/>
    <w:bookmarkStart w:name="z81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отказывать в реализации прав участника административной процедуры в случаях и по основаниям, которые установлены АППК;</w:t>
      </w:r>
    </w:p>
    <w:bookmarkEnd w:id="801"/>
    <w:bookmarkStart w:name="z81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обращения, заявления и жалобы физических и юридических лиц по вопросам, входящим в компетенцию Инспекции, в порядке, установленном законодательством Республики Казахстан;</w:t>
      </w:r>
    </w:p>
    <w:bookmarkEnd w:id="802"/>
    <w:bookmarkStart w:name="z81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803"/>
    <w:bookmarkStart w:name="z81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804"/>
    <w:bookmarkStart w:name="z81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заблаговременно уведомлять участника административной процедуры о месте и времени проводимого заслушивания;</w:t>
      </w:r>
    </w:p>
    <w:bookmarkEnd w:id="805"/>
    <w:bookmarkStart w:name="z81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заслушивать участника административной процедуры перед принятием решения по административной процедуре, за исключением случаев, предусмотренных АППК;</w:t>
      </w:r>
    </w:p>
    <w:bookmarkEnd w:id="806"/>
    <w:bookmarkStart w:name="z82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доводить административный акт до сведения участника административной процедуры либо их представителей в порядке, установленном АППК;</w:t>
      </w:r>
    </w:p>
    <w:bookmarkEnd w:id="807"/>
    <w:bookmarkStart w:name="z82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осуществлять иные права и обязанности, предусмотренные законодательством Республики Казахстан.</w:t>
      </w:r>
    </w:p>
    <w:bookmarkEnd w:id="808"/>
    <w:bookmarkStart w:name="z82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Инспекции:</w:t>
      </w:r>
    </w:p>
    <w:bookmarkEnd w:id="809"/>
    <w:bookmarkStart w:name="z82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810"/>
    <w:bookmarkStart w:name="z82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аквакультуры;</w:t>
      </w:r>
    </w:p>
    <w:bookmarkEnd w:id="811"/>
    <w:bookmarkStart w:name="z82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812"/>
    <w:bookmarkStart w:name="z82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813"/>
    <w:bookmarkStart w:name="z82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814"/>
    <w:bookmarkStart w:name="z82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815"/>
    <w:bookmarkStart w:name="z82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816"/>
    <w:bookmarkStart w:name="z83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разрешения на производство интродукции, реинтродукции, гибридизации рыбных ресурсов и других водных животных;</w:t>
      </w:r>
    </w:p>
    <w:bookmarkEnd w:id="817"/>
    <w:bookmarkStart w:name="z83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818"/>
    <w:bookmarkStart w:name="z83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ведение государственного учета, кадастра и мониторинга рыбных ресурсов и других водных животных;</w:t>
      </w:r>
    </w:p>
    <w:bookmarkEnd w:id="819"/>
    <w:bookmarkStart w:name="z83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820"/>
    <w:bookmarkStart w:name="z83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821"/>
    <w:bookmarkStart w:name="z83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822"/>
    <w:bookmarkStart w:name="z83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823"/>
    <w:bookmarkStart w:name="z83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</w:t>
      </w:r>
    </w:p>
    <w:bookmarkEnd w:id="824"/>
    <w:bookmarkStart w:name="z83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825"/>
    <w:bookmarkStart w:name="z83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правил ведения рыбного хозяйства;</w:t>
      </w:r>
    </w:p>
    <w:bookmarkEnd w:id="826"/>
    <w:bookmarkStart w:name="z84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соблюдением правил рыболовства;</w:t>
      </w:r>
    </w:p>
    <w:bookmarkEnd w:id="827"/>
    <w:bookmarkStart w:name="z84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828"/>
    <w:bookmarkStart w:name="z84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829"/>
    <w:bookmarkStart w:name="z84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 </w:t>
      </w:r>
    </w:p>
    <w:bookmarkEnd w:id="830"/>
    <w:bookmarkStart w:name="z84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831"/>
    <w:bookmarkStart w:name="z84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832"/>
    <w:bookmarkStart w:name="z84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согласовывать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к водоемам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833"/>
    <w:bookmarkStart w:name="z84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834"/>
    <w:bookmarkStart w:name="z84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835"/>
    <w:bookmarkStart w:name="z84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останавливает транспортные и плавучие средства на территориях рыбохозяйственных водоемов и (или) участков и их береговой полосе, а также на особо охраняемых природных территориях и при выезде их них, производить их досмотр;</w:t>
      </w:r>
    </w:p>
    <w:bookmarkEnd w:id="836"/>
    <w:bookmarkStart w:name="z85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837"/>
    <w:bookmarkStart w:name="z85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осматривает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</w:p>
    <w:bookmarkEnd w:id="838"/>
    <w:bookmarkStart w:name="z85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изымает запрещенные виды орудий добывания объектов животного мира для временного хранения до вынесения решения судом;</w:t>
      </w:r>
    </w:p>
    <w:bookmarkEnd w:id="839"/>
    <w:bookmarkStart w:name="z85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изымает незаконно добытые объекты рыбных ресурсов и других водных животных и продукты их жизнедеятельности в порядке, установленном законодательством Республики Казахстан;</w:t>
      </w:r>
    </w:p>
    <w:bookmarkEnd w:id="840"/>
    <w:bookmarkStart w:name="z85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изымает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</w:p>
    <w:bookmarkEnd w:id="841"/>
    <w:bookmarkStart w:name="z85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842"/>
    <w:bookmarkStart w:name="z85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843"/>
    <w:bookmarkStart w:name="z85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844"/>
    <w:bookmarkStart w:name="z85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845"/>
    <w:bookmarkStart w:name="z85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846"/>
    <w:bookmarkStart w:name="z86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847"/>
    <w:bookmarkStart w:name="z86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bookmarkEnd w:id="848"/>
    <w:bookmarkStart w:name="z86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849"/>
    <w:bookmarkStart w:name="z86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850"/>
    <w:bookmarkStart w:name="z86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851"/>
    <w:bookmarkStart w:name="z86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43) передает материалы проверок в правоохранительные органы для принятия процессуального решения;</w:t>
      </w:r>
    </w:p>
    <w:bookmarkEnd w:id="852"/>
    <w:bookmarkStart w:name="z86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иные функции, предусмотренные законодательством Республики Казахстан, актами Президента Республики Казахстан, Правительства Республики Казахстан, Министра сельского хозяйства Республики Казахстан и Председателя Комитета, а также настоящим Положением.</w:t>
      </w:r>
    </w:p>
    <w:bookmarkEnd w:id="853"/>
    <w:bookmarkStart w:name="z867" w:id="8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854"/>
    <w:bookmarkStart w:name="z86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855"/>
    <w:bookmarkStart w:name="z86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Инспекции назначается на должность и освобождается от должности председателем Комитета. </w:t>
      </w:r>
    </w:p>
    <w:bookmarkEnd w:id="856"/>
    <w:bookmarkStart w:name="z87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заместителей, которые назначаются на должности и освобождаются от должностей председателем Комитета.</w:t>
      </w:r>
    </w:p>
    <w:bookmarkEnd w:id="857"/>
    <w:bookmarkStart w:name="z87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Инспекции:</w:t>
      </w:r>
    </w:p>
    <w:bookmarkEnd w:id="858"/>
    <w:bookmarkStart w:name="z87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859"/>
    <w:bookmarkStart w:name="z87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860"/>
    <w:bookmarkStart w:name="z87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861"/>
    <w:bookmarkStart w:name="z87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862"/>
    <w:bookmarkStart w:name="z876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863"/>
    <w:bookmarkStart w:name="z87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864"/>
    <w:bookmarkStart w:name="z878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865"/>
    <w:bookmarkStart w:name="z87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866"/>
    <w:bookmarkStart w:name="z880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867"/>
    <w:bookmarkStart w:name="z881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868"/>
    <w:bookmarkStart w:name="z88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869"/>
    <w:bookmarkStart w:name="z88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870"/>
    <w:bookmarkStart w:name="z88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Инспекции в период его отсутствия, возлагается на заместителя руководителя Инспекции, в случае его отсутствия на другого работника Инспекции, на основании приказа председателя Комитета.</w:t>
      </w:r>
    </w:p>
    <w:bookmarkEnd w:id="871"/>
    <w:bookmarkStart w:name="z88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872"/>
    <w:bookmarkStart w:name="z886" w:id="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873"/>
    <w:bookmarkStart w:name="z88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Инспекция может иметь на праве оперативного управления обособленное имущество в случаях, предусмотренных законодательством. </w:t>
      </w:r>
    </w:p>
    <w:bookmarkEnd w:id="874"/>
    <w:bookmarkStart w:name="z88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75"/>
    <w:bookmarkStart w:name="z889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Инспекцией относится к республиканской собственности.</w:t>
      </w:r>
    </w:p>
    <w:bookmarkEnd w:id="876"/>
    <w:bookmarkStart w:name="z89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77"/>
    <w:bookmarkStart w:name="z891" w:id="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878"/>
    <w:bookmarkStart w:name="z89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Инспекции осуществляются в соответствии с законодательством Республики Казахстан.</w:t>
      </w:r>
    </w:p>
    <w:bookmarkEnd w:id="8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