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9ce1" w14:textId="f5d9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Аксуат области Абай от 26 декабря 2023 года № 11/2-VIII "О бюджете района Аксуат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24 апреля 2024 года № 15/2-VIII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Аксуат области Абай "О бюджете района Аксуат на 2024-2026 годы" от 26 декабря 2023 года № 11/2-VII (зарегистрировано в Реестре государственной регистрации нормативных правовых актов под № 192009)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8 196 941,3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3 626 784,9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31 156,0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–168,0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4 538 832,4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9 048 649,2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56 839,8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–123 682,0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66 842,2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257 504,4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257 504,4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-58 515,6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58 515,6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123 682,0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66 842,2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1 109 212,3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№15/2-VIII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8 196 941,3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3 626 784,9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2 942 776,9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2 154 475,9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 а к у п о 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 о н 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4 538 832,4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4 538 828,4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4 538 828,4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9 048 649,2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1 082 793,1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314 389,9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767 503,2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611 563,6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1 181 597,3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лий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1 653 487,7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1 028 049,8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1 766 568,3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(городе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1 232 055,3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1 618 765,4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1 531 765,4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1 213 752,4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-1 166 052,1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1 166 052,1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1 109 212,3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