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dcc09" w14:textId="14dcc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Ақсуат области Абай от 29 декабря 2023 года № 12/9-VIII "О бюджете Сатпаевского сельского округа района Ақсуат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Аксуат области Абай от 13 мая 2024 года № 16/9-VIII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района Ақсуат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Ақсуат области Абай "О бюджете Сатпаевского сельского округа района Ақсуат на 2024 -2026 годы" от 29 декабря 2023 года № 12/9-VIII (зарегистрировано в Реестре государственной регистрации нормативных правовых актов под № 192483)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Сатпаевского сельского округа района Ақсуат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53 375,0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3 540,0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49 315,0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53 539,8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-164,8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164,8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164,8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Сатпаевского сельского округа района Ақсуат на 2024 год предусмотрены целевые текущие трансферты из районного бюджета в сумме 19 994,0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Используемые остатки бюджетных средств 164,8 тысяч тенге распределить согласно приложению 4 к настоящему решению.";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Аксуат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К. Оразгалиев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16/9-VIII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12/9-VIII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Сатпаевского сельского округа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16/9-VIII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12/9-VIII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