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ec86" w14:textId="975e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Абайского района № 98 "Об утверждении правил расчетов прогнозных объемов доходов и затрат бюджетов городов районного значения, сел, поселков, сельских округов" от 09 декабря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области Абай от 26 марта 2024 года № 47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Абайского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№ 98 "Об утверждении правил расчетов прогнозных объемов доходов и затрат бюджетов городов районного значения, сел, поселков, сельских округов" от 09 декабря 2021 года.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Абайского района К. Жангалиева.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