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33ee" w14:textId="ff13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2023 года № 11/3-VІІІ "О бюджете Абайского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марта 2024 года № 14/6-VIII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2024 -2026 годы" от 22 декабря 2023 года № 11/3-VІІІ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Абайского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2024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- 4 641 219,0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1 278 439,0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16 273,0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3 342 507,0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4 728 557,1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44 296,0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- 103 376,0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59 080,0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20 000,0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- 151 634,1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- 151 634,1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103 376,0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59 080,0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107 338,1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4 728 557,1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312 115,8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650 681,6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862 543,2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-151 634,1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11/3-VIІI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