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317e4" w14:textId="ce317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2023 года № 12/10-VIІІ "О бюджете Токтамысского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области Абай от 12 апреля 2024 года № 15/10-VIII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Токтамысского сельского округа на 2024-2026 годы" от 28 декабря 2023 года № 12/10-VIІІ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бюджет Токтамысского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52 011,0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3 952,0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48 059,0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53 374,3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- 1 363,3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1 363,3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1 363,3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Абайского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15/10-VIII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12/10-VIIІ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Токтамысского сельского округа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53 374,3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33 862,3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33 862,3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33 862,3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33 862,3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-1 363,3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