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0b8d" w14:textId="c370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Аягозского района от 28 марта 2024 года за № 2 "Об объявлении чрезвычайной ситуации природного характера местного масштаба в Аягозском районе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Аягозского района области Абай от 17 апреля 2024 года № 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Аягозского района от 28 марта 2024 года за № 2 "Об объявлении чрезвычайной ситуации природного характера местного масштаба в Аягозском районе области Абай" (опубликовано в эталонном контрольном банке нормативных правовых актов Республики Казахстан от 28 марта 2024 года под № 194850).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Аягозского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Әділбай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