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010d" w14:textId="a980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10/171-VІIІ "О бюджете города Аягоз Аягозского районана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13/223-VIII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города Аягоз Аягозского района на 2024-2026 годы" от 27 декабря 2023 года №10/171-VІІI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1801149,0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365620,0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–1435441,0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- 1816317,7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- 15168,7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–15168,7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15168,7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№13/223-VIIІ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№10/171-VІIІ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