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5e98" w14:textId="83a5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10/175-VIІI "О бюджете Акшаулинского сельского округа Аягозского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13/227-VIII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Акшаулинского сельского округа Аягозского района на 2024-2026 годы" от 27 декабря 2023 года №10/175-VIІI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Акшаулинского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33698,9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32096,9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33703,7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4,8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№13/227- VІІI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