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e073" w14:textId="aa3e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10/177-VIІІ "О бюджете Байкошкарского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13/229-VIII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Байкошкарского сельского округа Аягозского района на 2024-2026 годы" от 27 декабря 2023 года №10/177-VІІI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Байкошкарского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24822,8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23535,8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25249,0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- 426,2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426,2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№13/229-VIІІ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№10/177-VІІI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