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a8e9" w14:textId="2d5a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27 декабря 2023 года № 10/189-VIІI "О бюджете Нарынского сельского округа Аягозского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30 апреля 2024 года № 13/241-VIII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 бюджете Нарынского сельского округа Аягозского района на 2024-2026 годы" от 27 декабря 2023 года № 10/189-VІIІ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Нарынского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31423,1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1978,0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29445,1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31915,4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-492,3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492,3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492,3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№13/241-VІIІ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№10/189-VІІI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Нарынского сельского округа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 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