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9a27" w14:textId="3df9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Бескарагайского районного маслихата от 28 декабря 2023 года № 12/4-VІII "О бюджете Бегенского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24 января 2024 года № 13/5-VIII.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Бегенского сельского округа на 2023-2025 годы" от 28 декабря 2023 года № 12/4-VІІI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бюджете Бегенского сельского округа на 2024-2026 годы".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