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4640" w14:textId="ae34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28 декабря 2023 года № 12/9-VIII "О бюджете Карабасского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16 апреля 2024 года № 16/8-VIII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Карабасского сельского округа на 2024-2026 годы" от 28 декабря 2023 года № 12/9-VIII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41 843,0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37 843,0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42 895,3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-1 052,3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- 1 052,3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–1 052,3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 –VІІІ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12/9 -VІІІ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