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7e62" w14:textId="ba07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28 декабря 2023 года № 12/2-VIIІ "О бюджете Баскольского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21 июня 2024 года № 17/5-VIII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2023 года № 12/2-VIIІ "О бюджете Баскольского сельского округа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87 412,0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40 217,0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47 195,0тысяч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–87413,4тысяч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