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96d6" w14:textId="bde9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Бородулихинского районного маслихата от 28 декабря 2023 года № 14-3-VIII "О бюджете Бакинского сельского округа Бородулихинского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18 апреля 2024 года № 16-2-VIII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Бакинского сельского округа Бородулихинского района на 2024-2026 годы" от 28 декабря 2023 года № 14-3-VIII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Бакинского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29536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6189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23147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37758,1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-8222,1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–8222,1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8222,1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16-2-VIII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