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7b762" w14:textId="267b7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Жарминского района области Абай от 21 февраля 2024 года № 6 "Об объявлении чрезвычайной ситуации"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Жарминского района области Абай от 20 марта 2024 года № 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33,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Жарминского района области Абай от 21 февраля 2024 года № 6 "Об объявлении чрезвычайной ситуации".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государственно-правового отдела обеспечить опубликование настоящего решения в эталонном контрольном банке Республики Казахстан.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Жарминского района Самежанова Б.Е.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Жарминского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Байсабыров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