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f36b" w14:textId="282f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Акжальского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10/187-VIII.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декабря 2023 года № 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Акжальского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22 581,0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000000"/>
          <w:sz w:val="28"/>
        </w:rPr>
        <w:t>№ 13/250-VIII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Акжальского сельского округа Жарминского района на 2024 год объемы субвенций в сумме 20 340,0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ff0000"/>
          <w:sz w:val="28"/>
        </w:rPr>
        <w:t>№ 13/250-VIII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