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0227" w14:textId="bda0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Аршалинского сельского округа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10/188-VIII.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Аршалинского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42 119,9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03.05.2024 </w:t>
      </w:r>
      <w:r>
        <w:rPr>
          <w:rFonts w:ascii="Times New Roman"/>
          <w:b w:val="false"/>
          <w:i w:val="false"/>
          <w:color w:val="000000"/>
          <w:sz w:val="28"/>
        </w:rPr>
        <w:t>№ 13/251-VIII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Аршалинского сельского округа Жарминского района на 2024 год объемы субвенций в сумме 27 072,0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03.05.2024 </w:t>
      </w:r>
      <w:r>
        <w:rPr>
          <w:rFonts w:ascii="Times New Roman"/>
          <w:b w:val="false"/>
          <w:i w:val="false"/>
          <w:color w:val="ff0000"/>
          <w:sz w:val="28"/>
        </w:rPr>
        <w:t>№ 13/251-VIII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