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6885" w14:textId="b316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Божыгурского сельского округа Жарминского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5 января 2024 года № 10/193-VIII.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декабря 2023 года № 10/180-VIII "О бюджете Жарминского района на 2024-2026 годы" Жарминский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Божыгурского сельского округа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30 775,0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2 790,0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27 985,0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31 410,7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03.05.2024 </w:t>
      </w:r>
      <w:r>
        <w:rPr>
          <w:rFonts w:ascii="Times New Roman"/>
          <w:b w:val="false"/>
          <w:i w:val="false"/>
          <w:color w:val="000000"/>
          <w:sz w:val="28"/>
        </w:rPr>
        <w:t>№ 13/253-VIII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Божыгурского сельского округа Жарминского района на 2024 год объемы субвенций в сумме 22 609,0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10/193-VIІI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03.05.2024 </w:t>
      </w:r>
      <w:r>
        <w:rPr>
          <w:rFonts w:ascii="Times New Roman"/>
          <w:b w:val="false"/>
          <w:i w:val="false"/>
          <w:color w:val="ff0000"/>
          <w:sz w:val="28"/>
        </w:rPr>
        <w:t>№ 13/253-VIII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10/193-VIІI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10/193-VIІI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