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4c00" w14:textId="8854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Жарма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января 2024 года № 10/195-VIII.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2023 года №10/180-VIII "О бюджете Жарминского района на 2024-2026 годы"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Жарма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33 044,5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379,0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30 442,5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33 833,0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27.06.2024 </w:t>
      </w:r>
      <w:r>
        <w:rPr>
          <w:rFonts w:ascii="Times New Roman"/>
          <w:b w:val="false"/>
          <w:i w:val="false"/>
          <w:color w:val="000000"/>
          <w:sz w:val="28"/>
        </w:rPr>
        <w:t>№ 14/279-VIII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Жарма Жарминского района на 2024 год объемы субвенций в сумме 25 944,0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27.06.2024 </w:t>
      </w:r>
      <w:r>
        <w:rPr>
          <w:rFonts w:ascii="Times New Roman"/>
          <w:b w:val="false"/>
          <w:i w:val="false"/>
          <w:color w:val="ff0000"/>
          <w:sz w:val="28"/>
        </w:rPr>
        <w:t>№ 14/279-VIII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10/195-VIІI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