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fe4b1" w14:textId="2bfe4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Кызылагашского сельского округа Жарминского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5 января 2024 года № 10/201-VIII.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27 декабря 2023 года №10/180-VIII "О бюджете Жарминского района на 2024-2026 годы" Жарминский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Кызылагашского сельского округа Жарминского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36 516,0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2 904,0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33 612,0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37 350,3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- 834,3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834,3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834,3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Жарминского районного маслихата области Абай от 27.06.2024 </w:t>
      </w:r>
      <w:r>
        <w:rPr>
          <w:rFonts w:ascii="Times New Roman"/>
          <w:b w:val="false"/>
          <w:i w:val="false"/>
          <w:color w:val="000000"/>
          <w:sz w:val="28"/>
        </w:rPr>
        <w:t>№ 14/282-VIII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Кызылагашского сельского округаЖарминского района на 2024 год объемы субвенций в сумме 25 512,0 тысяч тенге.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10/201-VIІI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Кызылагашского сельского округа Жарминского района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Жарминского районного маслихата области Абай от 27.06.2024 </w:t>
      </w:r>
      <w:r>
        <w:rPr>
          <w:rFonts w:ascii="Times New Roman"/>
          <w:b w:val="false"/>
          <w:i w:val="false"/>
          <w:color w:val="ff0000"/>
          <w:sz w:val="28"/>
        </w:rPr>
        <w:t>№ 14/282-VIII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10/201-VIІI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Кызылагашского сельского округа Жарминского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10/201-VIІI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Кызылагашского сельского округа Жарминского района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