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c7a2c2" w14:textId="ac7a2c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Шалабайского сельского округа Жарминского района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Жарминского районного маслихата области Абай от 5 января 2024 года № 10/204-VIII.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Жарминского районного маслихата от 27 декабря 2023 года №10/180-VIII "О бюджете Жарминского района на 2024-2026 годы" Жарминский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Шалабайского сельского округа Жарминского района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–159 290,0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8 786,0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150 504,0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161 231,5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- 1 941,5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1 941,5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1 941,5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Жарминского районного маслихата области Абай от 04.03.2024 </w:t>
      </w:r>
      <w:r>
        <w:rPr>
          <w:rFonts w:ascii="Times New Roman"/>
          <w:b w:val="false"/>
          <w:i w:val="false"/>
          <w:color w:val="000000"/>
          <w:sz w:val="28"/>
        </w:rPr>
        <w:t>№ 11/234-VIII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Предусмотреть в бюджете Шалабайского сельского округа Жарминского района на 2024 год объемы субвенций в сумме 22 686,0 тысяч тенге.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2024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Жарминского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Оспанбаев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января 2024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10/204-VIІI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Шалабайского сельского округа Жарминского района на 2024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Приложения 1 в редакции решения Жарминского районного маслихата области Абай от 04.03.2024 </w:t>
      </w:r>
      <w:r>
        <w:rPr>
          <w:rFonts w:ascii="Times New Roman"/>
          <w:b w:val="false"/>
          <w:i w:val="false"/>
          <w:color w:val="ff0000"/>
          <w:sz w:val="28"/>
        </w:rPr>
        <w:t>№ 11/234-VIII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размещение наружной (визуальной) рекламы на объектах стационарного размещения рекламы в полосе отвода автомобильных дорог общего пользования республиканского, областного и районного значения, проходящих через территории городов районного значения, сел, поселков, сельских округов и на открытом пространстве за пределами помещений в городе районного значения, селе, поселке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161231,5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-1941,5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января 2024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10/204-VIІI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Шалабайского сельского округа Жарминского района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января 2024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10/204-VIІI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Шалабайского сельского округа Жарминского района на 2026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