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3a00" w14:textId="7853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Жарминского районного маслихата от 18 июля 2014 года № 21/184-V "О ставках налога на земельные участки, выделенные под автостоянки (паркинги), об установлении категории автостоянок (паркингов)"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4 марта 2024 года № 11/211-VIII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Жарминского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июля 2014 года № 21/184-V "О ставках налога на земельные участки, выделенные под автостоянки (паркинги), об установлении категории автостоянок (паркингов)".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