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69af" w14:textId="94d6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10/193-VIІI "О бюджете Божыгурского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11/223-VIII.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Божыгурского сельского округа Жарминского района на 2024-2026 годы" от 05 января 2024 года № 10/193-VІII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30 528,0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27 738,0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31 163,7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635,7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10/193-VIIІ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