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6be2" w14:textId="1436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10/200-VІII "О бюджете Каратобинского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11/230-VIII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2024-2026 годы" от 05 января 2024 года № 10/200-VIIІ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37 062,0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23 062,0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40 920,5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- 3 858,5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3 858,5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10/200-VIIІ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