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eaac" w14:textId="402e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10/201-VIІI "О бюджете Кызылагашского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11/231-VIII.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Кызылагашского сельского округа Жарминского района на 2024-2026 годы" от 05 января 2024 года № 10/201-VIІI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Кызылагашского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28 799,0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26 922,0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29 633,3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- 834,3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834,3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834,3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