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4ca8" w14:textId="1bd4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05 января 2024 года № 10/187-VIІI "О бюджете Акжальского сельского округа Жарминского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 мая 2024 года № 13/250-VIII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Акжальского сельского округа Жарминского района на 2024-2026 годы" от 05 января 2024 года № 10/187-VIІI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Акжальского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34 581,0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12 000,0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22 581,0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36 002,0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- 1 421,0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1 421,0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1 421,0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13/250-VIII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10/187-VIIІ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