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a2d9" w14:textId="55aa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10/188-VIІI "О бюджете Аршалинского сельского округа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 мая 2024 года № 13/251-VIII.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Аршалинского сельского округа Жарминского района на 2024-2026 годы" от 05 января 2024 года № 10/188-VIІI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Аршалинского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41 466,0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3 160,8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38 239,0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42 119,9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- 653,9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653,9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653,9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13/251-VIII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